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7fe8" w14:textId="5157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хозяйственной деятельности на территории Тургайского государственного природного заказника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октября 2007 года № 316. Зарегистрировано Департаментом юстиции Актюбинской области 14 ноября 2007 года № 3228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заключения Комитета лесного и охотничьего хозяйства Министерства сельского хозяйства Республики Казахстан, в целях сохранения, восстановления и дальнейшего развития уникальных природных комплексов Актюбинской области,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 - в редакции постановления акимата Актюбинской области от 27.02.2017 № 39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на территории Тургайского государственного природного заказника ограничения хозяйственной деятельности для собственников земельных участков, землепользователей и природопользователей и не допускать любую деятельность, если она угрожает сохранению объектов государственного природно-заповедного фонда, в том числе: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любительскую и промысловую охоту, за исключением добычи волков по разрешению территориального управления уполномоченного органа в области охраны, воспроизводства и использования животного мира;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интродукцию чужеродных видов растений и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разрушение гнезд, нор, логовищ и других местообитаний диких животных, сбор яиц, равно как и другие действия, вызвавшие или которые могут вызвать гибель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растительности;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выкос тростника, сенокошение и пастьба скота без согласования с Иргиз-Тургайским государственным природным резерватом;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механизированного транспорта вне дорог без согласования с Иргиз-Тургайским государственным природным резерватом;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гидротехнических сооружений, ухудшающих состояние водоемов заказника;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применение токсичных для животного и растительного мира ядохимикатов, удобрений и гербицидов;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безпривязное содержание чабанских собак в период с 1 мая по 1 августа;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размещение, проектирование, строительство и эксплуатация объектов, внедрение новых технологий, оказывающих вредное воздействие на экологическую систему.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Актюбинской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Иргизского района (Дуанбеков М.), ГУ "Департамент природных ресурсов и регулирования природопользования" (Иманкулов Ж.И.) на территории Тургайского государственного природного заказника принять необходимые меры: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установлению обременений на земельные участки собственников земельных участков и землепользователей;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ознакомлению с ограничениями хозяйственной деятельности всех собственников земельных участков, землепользователей и природопользователей.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"Актюбинское областное управление по земельным отношениям" (Жекеев М.Н.) принять меры по приведению землеустроительной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2007 года N 109.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10 календарных дней со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первого заместителя акима области Умурзакова И.К.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