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9aea" w14:textId="c059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29 июня 2007 года № 1730. Зарегистрировано в Управлении юстиции города Актобе Актюбинской области 29 июня 2007 года № 3-1-74. Утратило силу постановлением акимата города Актобе Актюбинской области от 4 мая 2009 года № 1019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 Сноска. Утратило силу постановлением акимата города Актобе Актюбинской области от 4 мая 2009 года N 1019.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 статьи 28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выборах в Республике Казахстан", постановлением Центральной избирательной комиссии Республики Казахстан от 21 июня 2007 года N 89/165 "Об утверждении Календарного плана основных мероприятий по подготовке и проведению внеочередных выборов депутатов Мажилиса Парламента Республики Казахстан четвертого созыва", а также согласно постановлению Центральной избирательной комиссии Республики Казахстан от 21 июня 2007 года N 89/166 "Об утверждении Календарного плана основных мероприятий по проведению очередных выборов депутатов маслихатов Республики Казахстан, назначенных на 18 августа 2007 года"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список мест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"Отдел жилищно-коммунального хозяйства, пассажирского транспорта и автомобильных дорог г. Актобе" (Умаров Е.Б.) оснастить указанные места щитами-стендами.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Калдыгулову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Аким города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"29" июня 2007 года N 1730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 по городу Актобе, для размещения агитационных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печатных материалов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4436"/>
        <w:gridCol w:w="1708"/>
        <w:gridCol w:w="174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округа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установки стендов 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 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
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Кобозева,12 - автобусная остановка "Актюбхимпласт"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Ломоносова,26 - магазин "Мебель"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Шернияза и Некрасова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установлена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Шернияза (парк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им.Пушкина)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установлена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 (салон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"Фиалка")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установлена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Мирзояна, 6 - СШ N13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Оренбургская, 14 магазин "Карета"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Арынова, 1 - Финансово-экономический колледж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Иманова, 91 - магазин "Большой"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микрорайон, дом N 47 - магазин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микрорайон, СШ N 51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улицы Рыскулова и проспекта Мира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Мира, 17- театр кукол "Алакай"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Абылхаир хана, 8 - магазин "Дина"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Есет батыра, ост. "Молодежная"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Есет батыра (Гуманитарный колледж)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установлена </w:t>
            </w:r>
          </w:p>
        </w:tc>
      </w:tr>
      <w:tr>
        <w:trPr>
          <w:trHeight w:val="285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Абулхаир хана (остановка "Электрон")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Есет батыра, 109 - магазин "Анвар";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Братьев Жубановых, 267 - Дворец студентов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улицы Пацаева и проспекта Санкибай батыра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А.Молдагуловой, ост."ДСК"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645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101 Стрелковой бригады, 5 - магазин "Логиком"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Братьев Жубановых, 302 - магазин "Дина"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п. Кирпичный, ул. Кирпичная, 5 - СШ N 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2)с. Курайлы - здание акимата сельского округа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3)с. Новое - здание акимата сельского округа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Новостепановка, ул. Мира - магазин;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23. 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Каргалинское, ул. Сатпаева, 42 - магазин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