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d78f" w14:textId="849d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города Актобе на 2008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очередной третьей сессии маслихата города Актобе Актюбинской области от 19 декабря 2007 года N 24. Зарегистрировано в Управлении юстиции города Актобе Актюбинской области 10 января 2008 года за N 3-1-82. Утратило силу в связи с истечением срока действия (письмо управления юстиции города Актобе от 25 февраля 2009 года N 01-1-05/1480)</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Утратило силу в связи с истечением срока действия (письмо управления юстиции города Актобе от 25 февраля 2009 года N 01-1-05/1480) </w:t>
      </w:r>
    </w:p>
    <w:p>
      <w:pPr>
        <w:spacing w:after="0"/>
        <w:ind w:left="0"/>
        <w:jc w:val="both"/>
      </w:pPr>
      <w:r>
        <w:rPr>
          <w:rFonts w:ascii="Times New Roman"/>
          <w:b w:val="false"/>
          <w:i w:val="false"/>
          <w:color w:val="000000"/>
          <w:sz w:val="28"/>
        </w:rPr>
        <w:t xml:space="preserve">      В соответствии со статьями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 xml:space="preserve">7 </w:t>
      </w:r>
      <w:r>
        <w:rPr>
          <w:rFonts w:ascii="Times New Roman"/>
          <w:b w:val="false"/>
          <w:i w:val="false"/>
          <w:color w:val="000000"/>
          <w:sz w:val="28"/>
        </w:rPr>
        <w:t xml:space="preserve">Закона Республики Казахстан "О местном государственном управлении в Республике Казахстан" от 23 января 2001 года N 148, </w:t>
      </w:r>
      <w:r>
        <w:rPr>
          <w:rFonts w:ascii="Times New Roman"/>
          <w:b w:val="false"/>
          <w:i w:val="false"/>
          <w:color w:val="000000"/>
          <w:sz w:val="28"/>
        </w:rPr>
        <w:t xml:space="preserve">статьи </w:t>
      </w:r>
      <w:r>
        <w:rPr>
          <w:rFonts w:ascii="Times New Roman"/>
          <w:b w:val="false"/>
          <w:i w:val="false"/>
          <w:color w:val="000000"/>
          <w:sz w:val="28"/>
        </w:rPr>
        <w:t xml:space="preserve">63 Бюджетного Кодекса Республики Казахстан от 24 апреля 2004 года N 548 и на основании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республиканском бюджете на 2008 год" от 6 декабря 2007 года N 8-IV, маслихат города Актобе </w:t>
      </w:r>
      <w:r>
        <w:rPr>
          <w:rFonts w:ascii="Times New Roman"/>
          <w:b/>
          <w:i w:val="false"/>
          <w:color w:val="000000"/>
          <w:sz w:val="28"/>
        </w:rPr>
        <w:t xml:space="preserve">РЕШИЛ: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городской бюджет на 2008 год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в следующих объемах: </w:t>
      </w:r>
      <w:r>
        <w:br/>
      </w:r>
      <w:r>
        <w:rPr>
          <w:rFonts w:ascii="Times New Roman"/>
          <w:b w:val="false"/>
          <w:i w:val="false"/>
          <w:color w:val="000000"/>
          <w:sz w:val="28"/>
        </w:rPr>
        <w:t xml:space="preserve">
      1) доходы                           22958045 тысяч тенге; </w:t>
      </w:r>
      <w:r>
        <w:br/>
      </w:r>
      <w:r>
        <w:rPr>
          <w:rFonts w:ascii="Times New Roman"/>
          <w:b w:val="false"/>
          <w:i w:val="false"/>
          <w:color w:val="000000"/>
          <w:sz w:val="28"/>
        </w:rPr>
        <w:t xml:space="preserve">
      в том числе по: </w:t>
      </w:r>
      <w:r>
        <w:br/>
      </w:r>
      <w:r>
        <w:rPr>
          <w:rFonts w:ascii="Times New Roman"/>
          <w:b w:val="false"/>
          <w:i w:val="false"/>
          <w:color w:val="000000"/>
          <w:sz w:val="28"/>
        </w:rPr>
        <w:t xml:space="preserve">
      налоговым поступлениям               7852506 тысяч тенге; </w:t>
      </w:r>
      <w:r>
        <w:br/>
      </w:r>
      <w:r>
        <w:rPr>
          <w:rFonts w:ascii="Times New Roman"/>
          <w:b w:val="false"/>
          <w:i w:val="false"/>
          <w:color w:val="000000"/>
          <w:sz w:val="28"/>
        </w:rPr>
        <w:t xml:space="preserve">
      неналоговым поступлениям              740390 тысяч тенге </w:t>
      </w:r>
      <w:r>
        <w:br/>
      </w:r>
      <w:r>
        <w:rPr>
          <w:rFonts w:ascii="Times New Roman"/>
          <w:b w:val="false"/>
          <w:i w:val="false"/>
          <w:color w:val="000000"/>
          <w:sz w:val="28"/>
        </w:rPr>
        <w:t xml:space="preserve">
      поступления от продажи </w:t>
      </w:r>
      <w:r>
        <w:br/>
      </w:r>
      <w:r>
        <w:rPr>
          <w:rFonts w:ascii="Times New Roman"/>
          <w:b w:val="false"/>
          <w:i w:val="false"/>
          <w:color w:val="000000"/>
          <w:sz w:val="28"/>
        </w:rPr>
        <w:t xml:space="preserve">
      основного капитала                   5747473 тысяч тенге; </w:t>
      </w:r>
      <w:r>
        <w:br/>
      </w:r>
      <w:r>
        <w:rPr>
          <w:rFonts w:ascii="Times New Roman"/>
          <w:b w:val="false"/>
          <w:i w:val="false"/>
          <w:color w:val="000000"/>
          <w:sz w:val="28"/>
        </w:rPr>
        <w:t xml:space="preserve">
      поступлениям трансфертов             8617676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затраты                          21157647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операционное сальдо               1800398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чистое бюджетное кредитование           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сальдо по операциям с финансовыми </w:t>
      </w:r>
      <w:r>
        <w:br/>
      </w:r>
      <w:r>
        <w:rPr>
          <w:rFonts w:ascii="Times New Roman"/>
          <w:b w:val="false"/>
          <w:i w:val="false"/>
          <w:color w:val="000000"/>
          <w:sz w:val="28"/>
        </w:rPr>
        <w:t xml:space="preserve">
      активами                              342553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дефицит (профицит) бюджета        1457840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финансирование дефицита </w:t>
      </w:r>
      <w:r>
        <w:br/>
      </w:r>
      <w:r>
        <w:rPr>
          <w:rFonts w:ascii="Times New Roman"/>
          <w:b w:val="false"/>
          <w:i w:val="false"/>
          <w:color w:val="000000"/>
          <w:sz w:val="28"/>
        </w:rPr>
        <w:t xml:space="preserve">
      (профицита) бюджета:                -1457840 тысяч тенге; </w:t>
      </w:r>
      <w:r>
        <w:br/>
      </w:r>
      <w:r>
        <w:rPr>
          <w:rFonts w:ascii="Times New Roman"/>
          <w:b w:val="false"/>
          <w:i w:val="false"/>
          <w:color w:val="000000"/>
          <w:sz w:val="28"/>
        </w:rPr>
        <w:t xml:space="preserve">
      поступление займов                    488000 тысяч тенге; </w:t>
      </w:r>
      <w:r>
        <w:br/>
      </w:r>
      <w:r>
        <w:rPr>
          <w:rFonts w:ascii="Times New Roman"/>
          <w:b w:val="false"/>
          <w:i w:val="false"/>
          <w:color w:val="000000"/>
          <w:sz w:val="28"/>
        </w:rPr>
        <w:t xml:space="preserve">
      погашение займов                     2448000 тысяч тенге; </w:t>
      </w:r>
      <w:r>
        <w:br/>
      </w:r>
      <w:r>
        <w:rPr>
          <w:rFonts w:ascii="Times New Roman"/>
          <w:b w:val="false"/>
          <w:i w:val="false"/>
          <w:color w:val="000000"/>
          <w:sz w:val="28"/>
        </w:rPr>
        <w:t xml:space="preserve">
      движение остатков бюджетных средств        0 тысяч тенге. </w:t>
      </w:r>
      <w:r>
        <w:rPr>
          <w:rFonts w:ascii="Times New Roman"/>
          <w:b w:val="false"/>
          <w:i/>
          <w:color w:val="800000"/>
          <w:sz w:val="28"/>
        </w:rPr>
        <w:t xml:space="preserve">&lt;*&gt;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Сноска. Пункт 1 с изменениями, внесенными решениями маслихата города Актобе от 3.03.2008 </w:t>
      </w:r>
      <w:r>
        <w:rPr>
          <w:rFonts w:ascii="Times New Roman"/>
          <w:b w:val="false"/>
          <w:i w:val="false"/>
          <w:color w:val="000000"/>
          <w:sz w:val="28"/>
        </w:rPr>
        <w:t>N 45</w:t>
      </w:r>
      <w:r>
        <w:rPr>
          <w:rFonts w:ascii="Times New Roman"/>
          <w:b w:val="false"/>
          <w:i/>
          <w:color w:val="800000"/>
          <w:sz w:val="28"/>
        </w:rPr>
        <w:t xml:space="preserve">, от 12.04.2008 </w:t>
      </w:r>
      <w:r>
        <w:rPr>
          <w:rFonts w:ascii="Times New Roman"/>
          <w:b w:val="false"/>
          <w:i w:val="false"/>
          <w:color w:val="000000"/>
          <w:sz w:val="28"/>
        </w:rPr>
        <w:t>N 67</w:t>
      </w:r>
      <w:r>
        <w:rPr>
          <w:rFonts w:ascii="Times New Roman"/>
          <w:b w:val="false"/>
          <w:i/>
          <w:color w:val="800000"/>
          <w:sz w:val="28"/>
        </w:rPr>
        <w:t xml:space="preserve">, от 28.06.2008 </w:t>
      </w:r>
      <w:r>
        <w:rPr>
          <w:rFonts w:ascii="Times New Roman"/>
          <w:b w:val="false"/>
          <w:i w:val="false"/>
          <w:color w:val="000000"/>
          <w:sz w:val="28"/>
        </w:rPr>
        <w:t>N 81</w:t>
      </w:r>
      <w:r>
        <w:rPr>
          <w:rFonts w:ascii="Times New Roman"/>
          <w:b w:val="false"/>
          <w:i/>
          <w:color w:val="800000"/>
          <w:sz w:val="28"/>
        </w:rPr>
        <w:t xml:space="preserve">, от 26 июля 2008 года </w:t>
      </w:r>
      <w:r>
        <w:rPr>
          <w:rFonts w:ascii="Times New Roman"/>
          <w:b w:val="false"/>
          <w:i w:val="false"/>
          <w:color w:val="000000"/>
          <w:sz w:val="28"/>
        </w:rPr>
        <w:t>N 83</w:t>
      </w:r>
      <w:r>
        <w:rPr>
          <w:rFonts w:ascii="Times New Roman"/>
          <w:b w:val="false"/>
          <w:i/>
          <w:color w:val="800000"/>
          <w:sz w:val="28"/>
        </w:rPr>
        <w:t xml:space="preserve">, от 22.10.2008 </w:t>
      </w:r>
      <w:r>
        <w:rPr>
          <w:rFonts w:ascii="Times New Roman"/>
          <w:b w:val="false"/>
          <w:i w:val="false"/>
          <w:color w:val="000000"/>
          <w:sz w:val="28"/>
        </w:rPr>
        <w:t>N 95</w:t>
      </w:r>
      <w:r>
        <w:rPr>
          <w:rFonts w:ascii="Times New Roman"/>
          <w:b w:val="false"/>
          <w:i/>
          <w:color w:val="800000"/>
          <w:sz w:val="28"/>
        </w:rPr>
        <w:t xml:space="preserve">, от 14.11.2008 </w:t>
      </w:r>
      <w:r>
        <w:rPr>
          <w:rFonts w:ascii="Times New Roman"/>
          <w:b w:val="false"/>
          <w:i w:val="false"/>
          <w:color w:val="000000"/>
          <w:sz w:val="28"/>
        </w:rPr>
        <w:t>N 100</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Установить, что доходы городского бюджета формируются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и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республиканском бюджете на 2008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областного маслихата "Об областном бюджете на 2008 год" городу установлено распределение общей суммы поступлений от общегосударственных налогов в следующих размерах: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внеочередной пятой сессии областного маслихата от 4 апреля 2008 года N 79 городу установлено распределение общей суммы поступлений от индивидуального подоходного налога с доходов иностранных граждан, облагаемых у источника выплаты в размере 5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социальный налог 5 процентов.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внеочередной пятой сессии областного маслихата от 4 апреля 2008 года N 79 городу установлено распределение общей суммы поступлений от индивидуального подоходного налога с доходов иностранных граждан, облагаемых у источника выплаты в размере 5 процентов.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3 дополнен подпунктом 3-1 -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12.04.2008 N 67.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Зачислять полностью в доход городского бюджета поступления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49 Бюджетного Кодекса РК за исключением, предусмотренных </w:t>
      </w:r>
      <w:r>
        <w:rPr>
          <w:rFonts w:ascii="Times New Roman"/>
          <w:b w:val="false"/>
          <w:i w:val="false"/>
          <w:color w:val="000000"/>
          <w:sz w:val="28"/>
        </w:rPr>
        <w:t xml:space="preserve">подпунктами </w:t>
      </w:r>
      <w:r>
        <w:rPr>
          <w:rFonts w:ascii="Times New Roman"/>
          <w:b w:val="false"/>
          <w:i w:val="false"/>
          <w:color w:val="000000"/>
          <w:sz w:val="28"/>
        </w:rPr>
        <w:t xml:space="preserve">1,2 пункта 1: </w:t>
      </w:r>
    </w:p>
    <w:p>
      <w:pPr>
        <w:spacing w:after="0"/>
        <w:ind w:left="0"/>
        <w:jc w:val="both"/>
      </w:pPr>
      <w:r>
        <w:rPr>
          <w:rFonts w:ascii="Times New Roman"/>
          <w:b w:val="false"/>
          <w:i w:val="false"/>
          <w:color w:val="000000"/>
          <w:sz w:val="28"/>
        </w:rPr>
        <w:t xml:space="preserve">      4-1. В соответствии с Приказом Министра экономики и бюджетного планирования Республики Казахстан от 28 декабря 2007 года N 233 "О внесении изменений и дополнений в Приказ Министра экономики и бюджетного планирования Республики Казахстан от 24 декабря 2004 года N 169" зачислять полностью в доход городского бюджета поступления по </w:t>
      </w:r>
      <w:r>
        <w:br/>
      </w:r>
      <w:r>
        <w:rPr>
          <w:rFonts w:ascii="Times New Roman"/>
          <w:b w:val="false"/>
          <w:i w:val="false"/>
          <w:color w:val="000000"/>
          <w:sz w:val="28"/>
        </w:rPr>
        <w:t xml:space="preserve">
следующим кодам бюджетной классификации: </w:t>
      </w:r>
      <w:r>
        <w:br/>
      </w:r>
      <w:r>
        <w:rPr>
          <w:rFonts w:ascii="Times New Roman"/>
          <w:b w:val="false"/>
          <w:i w:val="false"/>
          <w:color w:val="000000"/>
          <w:sz w:val="28"/>
        </w:rPr>
        <w:t xml:space="preserve">
      101205 "Индивидуальный подоходный налог с доходов иностранных граждан, не облагаемых у источника выплаты"; </w:t>
      </w:r>
      <w:r>
        <w:br/>
      </w:r>
      <w:r>
        <w:rPr>
          <w:rFonts w:ascii="Times New Roman"/>
          <w:b w:val="false"/>
          <w:i w:val="false"/>
          <w:color w:val="000000"/>
          <w:sz w:val="28"/>
        </w:rPr>
        <w:t xml:space="preserve">
      201505 "Доходы от аренды жилищ из жилищного фонда, находящегося в коммунальной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5 Закона Республики Казахстан "О республиканском бюджете на 2008 год" отрицательное сальдо, образовавшееся по состоянию на 31 декабря 1998 года в результате превышения сумм начисленных работодателями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над начисленной суммой отчислений в указанный фонд, ежемесячно засчитывается в счет уплаты социального налога в пределах 3-х процентов от фонда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В соответствии с пунктом 6 </w:t>
      </w:r>
      <w:r>
        <w:rPr>
          <w:rFonts w:ascii="Times New Roman"/>
          <w:b w:val="false"/>
          <w:i w:val="false"/>
          <w:color w:val="000000"/>
          <w:sz w:val="28"/>
        </w:rPr>
        <w:t xml:space="preserve">решения </w:t>
      </w:r>
      <w:r>
        <w:rPr>
          <w:rFonts w:ascii="Times New Roman"/>
          <w:b w:val="false"/>
          <w:i w:val="false"/>
          <w:color w:val="000000"/>
          <w:sz w:val="28"/>
        </w:rPr>
        <w:t xml:space="preserve">областного маслихата N 40 от 14 декабря 2007 года установлен размер бюджетного изъятия на 2008 год из бюджета города Актобе в областной бюджет в сумме 1 млрд. 773 млн. 649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Принять к сведению и руководству, что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республиканском бюджете на 2008 год" с 1 января 2008 года установлены: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минимальный размер заработной платы - 10515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- 1168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величину прожиточного минимума для исчисления размеров базовых социальных выплат - 10515 тенге. </w:t>
      </w:r>
    </w:p>
    <w:p>
      <w:pPr>
        <w:spacing w:after="0"/>
        <w:ind w:left="0"/>
        <w:jc w:val="both"/>
      </w:pPr>
      <w:r>
        <w:rPr>
          <w:rFonts w:ascii="Times New Roman"/>
          <w:b w:val="false"/>
          <w:i w:val="false"/>
          <w:color w:val="000000"/>
          <w:sz w:val="28"/>
        </w:rPr>
        <w:t xml:space="preserve">      Установить с 1 июля 2008 года: </w:t>
      </w:r>
      <w:r>
        <w:br/>
      </w:r>
      <w:r>
        <w:rPr>
          <w:rFonts w:ascii="Times New Roman"/>
          <w:b w:val="false"/>
          <w:i w:val="false"/>
          <w:color w:val="000000"/>
          <w:sz w:val="28"/>
        </w:rPr>
        <w:t xml:space="preserve">
      1) минимальный размер заработной платы - 12025 тенге; </w:t>
      </w:r>
      <w:r>
        <w:br/>
      </w:r>
      <w:r>
        <w:rPr>
          <w:rFonts w:ascii="Times New Roman"/>
          <w:b w:val="false"/>
          <w:i w:val="false"/>
          <w:color w:val="000000"/>
          <w:sz w:val="28"/>
        </w:rPr>
        <w:t xml:space="preserve">
      2) величину прожиточного минимума для исчисления размеров базовых социальных выплат - 12025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7 внесены дополнения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28.06.2008 N 81.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Утвердить в городском бюджете на 2008 год резерв местного исполнительного органа города в сумме 40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Принять к сведению, что на 2008 год из областного бюджета предусмотрены целевые трансферты в сумме 1 млрд. 975 млн. 844 тыс. тенге и направлены: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образования города Актобе" на программы "Общеобразовательное обучение" 42 млн. тенге, "Внедрение системы интерактивного обучения в государственной системе начального, основного среднего и общего среднего образования" 18 млн. 880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занятости и социальных программ города Актобе" на программу "Государственная адресная социальная помощь" 10 млн. 364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"Жилищно-коммунального хозяйства, пассажирского транспорта и автомобильных дорог города Актобе" на программы "Обеспечение функционирования автомобильных дорог" 204 млн. тенге, "Функционирование системы водоснабжения и водоотведения" 300 млн. тенге, "Организация эксплуатации тепловых сетей, находящихся в коммунальной собственности районов (городов областного значения)" 500 млн. тенге, "Развитие транспортной инфраструктуры" 30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строительства города Актобе" на программы "Строительство жилья" 270 млн. 600 тыс. тенге, "Развитие объектов образования" 600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 Уменьшить целевые трансферты, ранее выделенные из областного бюджета ГУ "Отдел занятости и социальных программ города Актобе" по программе "Государственная адресная социальная помощь" из средств на выплату компенсаций по повышению цен на продукты питания социально уязвимым категориям населения на 6 млн. 364 тыс. тенге и направить на программу "Социальная помощь отдельным категориям нуждающихся граждан по решениям местных представительных органов".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9 дополнен подпунктом 9-1 -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3.03.2008 N 45.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9-2.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внеочередной пятой сессии областного маслихата от 4 апреля 2008 года N 79 выделены целевые трансферты из областного бюджета в сумме 1 млрд. 938 млн. 218 тыс. тенге и направлены: </w:t>
      </w:r>
      <w:r>
        <w:br/>
      </w:r>
      <w:r>
        <w:rPr>
          <w:rFonts w:ascii="Times New Roman"/>
          <w:b w:val="false"/>
          <w:i w:val="false"/>
          <w:color w:val="000000"/>
          <w:sz w:val="28"/>
        </w:rPr>
        <w:t xml:space="preserve">
      ГУ "Отдел образования города Актобе" на программы "Общеобразовательное образование" 6 млн. тенге, "Приобретение и доставка учебников, учебно-методических комплексов для государственных учреждений образования района (города областного значения)" 13 млн. 68 тыс. тенге; </w:t>
      </w:r>
      <w:r>
        <w:br/>
      </w:r>
      <w:r>
        <w:rPr>
          <w:rFonts w:ascii="Times New Roman"/>
          <w:b w:val="false"/>
          <w:i w:val="false"/>
          <w:color w:val="000000"/>
          <w:sz w:val="28"/>
        </w:rPr>
        <w:t xml:space="preserve">
      ГУ "Отдел занятости и социальных программ города Актобе" на программу "Социальная помощь отдельным категориям нуждающихся граждан по решениям местных представительных органов" 36 млн. 100 тыс. тенге; </w:t>
      </w:r>
      <w:r>
        <w:br/>
      </w:r>
      <w:r>
        <w:rPr>
          <w:rFonts w:ascii="Times New Roman"/>
          <w:b w:val="false"/>
          <w:i w:val="false"/>
          <w:color w:val="000000"/>
          <w:sz w:val="28"/>
        </w:rPr>
        <w:t xml:space="preserve">
      ГУ "Отдел строительства города Актобе" на программы "Строительство жилья" 197 млн. 800 тыс. тенге, "Развитие и обустройство инженерно-коммуникационной инфраструктуры" 275 млн. тенге, "Развитие объектов благоустройства" 147 млн. тенге; </w:t>
      </w:r>
      <w:r>
        <w:br/>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на программы "Функционирование системы водоснабжения и водоотведения" 700 млн. тенге, "Организация эксплуатации тепловых сетей, находящихся в коммунальной собственности районов (городов областного значения)" 200 млн. тенге, "Обеспечение функционирования автомобильных дорог" 80 млн. тенге, "Развитие транспортной инфраструктуры" 278 млн. 250 тыс. тенге; </w:t>
      </w:r>
      <w:r>
        <w:br/>
      </w:r>
      <w:r>
        <w:rPr>
          <w:rFonts w:ascii="Times New Roman"/>
          <w:b w:val="false"/>
          <w:i w:val="false"/>
          <w:color w:val="000000"/>
          <w:sz w:val="28"/>
        </w:rPr>
        <w:t xml:space="preserve">
      ГУ "Отдел физической культуры и спорта города Актобе" на программу "Проведение спортивных соревнований на районном (города областного значения) уровне" 5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9-3. Вышеуказанным решением перераспределены трансферты, ранее выделенные из областного бюджета: </w:t>
      </w:r>
      <w:r>
        <w:br/>
      </w:r>
      <w:r>
        <w:rPr>
          <w:rFonts w:ascii="Times New Roman"/>
          <w:b w:val="false"/>
          <w:i w:val="false"/>
          <w:color w:val="000000"/>
          <w:sz w:val="28"/>
        </w:rPr>
        <w:t xml:space="preserve">
      ГУ "Отдел строительства города Актобе" уменьшены средства по программе "Развитие объектов образования" на 260 млн. тенге и направлены ГУ "Отдел жилищно-коммунального хозяйства, пассажирского транспорта и автомобильных дорог города Актобе" на программу "Развитие транспортной инфраструктуры" 100 млн. тенге, ГУ "Отдел образования города Актобе" на программу "Обеспечение деятельности организаций дошкольного воспитания и обучения" 160 млн. тенге; </w:t>
      </w:r>
      <w:r>
        <w:br/>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уменьшены средства по программе "Обеспечение функционирования автомобильных дорог" на 150 млн. тенге и направлены на программу "Развитие транспортной инфраструктуры".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9 дополнен подпунктами 9-2, 9-3 - </w:t>
      </w:r>
      <w:r>
        <w:rPr>
          <w:rFonts w:ascii="Times New Roman"/>
          <w:b w:val="false"/>
          <w:i w:val="false"/>
          <w:color w:val="000000"/>
          <w:sz w:val="28"/>
        </w:rPr>
        <w:t xml:space="preserve">решением </w:t>
      </w:r>
      <w:r>
        <w:rPr>
          <w:rFonts w:ascii="Times New Roman"/>
          <w:b w:val="false"/>
          <w:i/>
          <w:color w:val="800000"/>
          <w:sz w:val="28"/>
        </w:rPr>
        <w:t xml:space="preserve">  маслихата города Актобе от 12.04.2008 N 67.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9-4.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очередной седьмой сессии областного маслихата от 18 июня 2008 года N 87 выделены целевые трансферты из областного бюджета в сумме 437 млн. тенге и направлены: </w:t>
      </w:r>
      <w:r>
        <w:br/>
      </w:r>
      <w:r>
        <w:rPr>
          <w:rFonts w:ascii="Times New Roman"/>
          <w:b w:val="false"/>
          <w:i w:val="false"/>
          <w:color w:val="000000"/>
          <w:sz w:val="28"/>
        </w:rPr>
        <w:t xml:space="preserve">
      ГУ "Отдел строительства города Актобе" на программу "Развитие объектов благоустройства" 37 млн. тенге; </w:t>
      </w:r>
      <w:r>
        <w:br/>
      </w:r>
      <w:r>
        <w:rPr>
          <w:rFonts w:ascii="Times New Roman"/>
          <w:b w:val="false"/>
          <w:i w:val="false"/>
          <w:color w:val="000000"/>
          <w:sz w:val="28"/>
        </w:rPr>
        <w:t xml:space="preserve">
      ГУ "Отдел культуры и развития языков города Актобе" на программу "Поддержка культурно-досуговой работы" 40 млн. тенге; </w:t>
      </w:r>
      <w:r>
        <w:br/>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на программы "Благоустройство и озеленение населенных пунктов" 210 млн. тенге, "Эксплуатация оборудования и средств по регулированию дорожного движения в населенных пунктах" 90 млн. тенге, "Освещение улиц в населенных пунктах" 60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9-5. Вышеуказанным </w:t>
      </w:r>
      <w:r>
        <w:rPr>
          <w:rFonts w:ascii="Times New Roman"/>
          <w:b w:val="false"/>
          <w:i w:val="false"/>
          <w:color w:val="000000"/>
          <w:sz w:val="28"/>
        </w:rPr>
        <w:t xml:space="preserve">решением </w:t>
      </w:r>
      <w:r>
        <w:rPr>
          <w:rFonts w:ascii="Times New Roman"/>
          <w:b w:val="false"/>
          <w:i w:val="false"/>
          <w:color w:val="000000"/>
          <w:sz w:val="28"/>
        </w:rPr>
        <w:t xml:space="preserve">уменьшены трансферты, ранее выделенные из областного бюджета в сумме 220 млн. тенге: </w:t>
      </w:r>
      <w:r>
        <w:br/>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уменьшены средства по программе "Развитие транспортной инфраструктуры" на 120 млн. тенге; </w:t>
      </w:r>
      <w:r>
        <w:br/>
      </w:r>
      <w:r>
        <w:rPr>
          <w:rFonts w:ascii="Times New Roman"/>
          <w:b w:val="false"/>
          <w:i w:val="false"/>
          <w:color w:val="000000"/>
          <w:sz w:val="28"/>
        </w:rPr>
        <w:t xml:space="preserve">
      ГУ "Отдел строительства" уменьшены средства по программе "Строительство жилья" на 100 млн.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9 дополнен подпунктами 9-4, 9-5 - </w:t>
      </w:r>
      <w:r>
        <w:rPr>
          <w:rFonts w:ascii="Times New Roman"/>
          <w:b w:val="false"/>
          <w:i w:val="false"/>
          <w:color w:val="000000"/>
          <w:sz w:val="28"/>
        </w:rPr>
        <w:t xml:space="preserve">решением </w:t>
      </w:r>
      <w:r>
        <w:rPr>
          <w:rFonts w:ascii="Times New Roman"/>
          <w:b w:val="false"/>
          <w:i/>
          <w:color w:val="800000"/>
          <w:sz w:val="28"/>
        </w:rPr>
        <w:t xml:space="preserve">  маслихата города Актобе от 28.06.2008 N 81.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9-6.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внеочередной восьмой сессии областного маслихата от 15 июля 2008 года N 107 выделены целевые трансферты из областного бюджета в сумме 994 млн. 749 тыс. тенге и направлены: </w:t>
      </w:r>
      <w:r>
        <w:br/>
      </w:r>
      <w:r>
        <w:rPr>
          <w:rFonts w:ascii="Times New Roman"/>
          <w:b w:val="false"/>
          <w:i w:val="false"/>
          <w:color w:val="000000"/>
          <w:sz w:val="28"/>
        </w:rPr>
        <w:t xml:space="preserve">
      ГУ "Отдел занятости и социальных программ города Актобе" на программу "Социальная помощь отдельным категориям нуждающихся граждан по решениям местных представительных органов" 74 млн. 749 тыс. тенге; </w:t>
      </w:r>
      <w:r>
        <w:br/>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на программы "Организация внутрипоселковых (внутригородских) внутрирайонных общественных пассажирских перевозок" 320 млн. тенге, "Обеспечение санитарии населенных пунктов" 63 млн. тенге, "Благоустройство и озеленение населенных пунктов" 30 млн. тенге, "Обеспечение функционирования автомобильных дорог" 107 млн. тенге; </w:t>
      </w:r>
      <w:r>
        <w:br/>
      </w:r>
      <w:r>
        <w:rPr>
          <w:rFonts w:ascii="Times New Roman"/>
          <w:b w:val="false"/>
          <w:i w:val="false"/>
          <w:color w:val="000000"/>
          <w:sz w:val="28"/>
        </w:rPr>
        <w:t xml:space="preserve">
      ГУ "Отдел финансов города Актобе" на программу "Формирование или увеличение уставного капитала юридических лиц" 400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9-7. Вышеуказанным </w:t>
      </w:r>
      <w:r>
        <w:rPr>
          <w:rFonts w:ascii="Times New Roman"/>
          <w:b w:val="false"/>
          <w:i w:val="false"/>
          <w:color w:val="000000"/>
          <w:sz w:val="28"/>
        </w:rPr>
        <w:t xml:space="preserve">решением </w:t>
      </w:r>
      <w:r>
        <w:rPr>
          <w:rFonts w:ascii="Times New Roman"/>
          <w:b w:val="false"/>
          <w:i w:val="false"/>
          <w:color w:val="000000"/>
          <w:sz w:val="28"/>
        </w:rPr>
        <w:t xml:space="preserve">перераспределены трансферты, ранее выделенные из областного бюджета в сумме 270 млн. тенге: </w:t>
      </w:r>
      <w:r>
        <w:br/>
      </w:r>
      <w:r>
        <w:rPr>
          <w:rFonts w:ascii="Times New Roman"/>
          <w:b w:val="false"/>
          <w:i w:val="false"/>
          <w:color w:val="000000"/>
          <w:sz w:val="28"/>
        </w:rPr>
        <w:t xml:space="preserve">
      ГУ "Отдел образования города Актобе" уменьшить средства по программе "Обеспечение деятельности организаций дошкольного воспитания и обучения" на 70 млн. тенге и направить ГУ "Отдел строительства города Актобе" на программу "Развитие объектов образования"; </w:t>
      </w:r>
      <w:r>
        <w:br/>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уменьшить средства по программе "Функционирование системы водоснабжения и водоотведения" на 200 млн. тенге и направить на программу "Обеспечение функционирования автомобильных дорог.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9 дополнен подпунктами 9-6, 9-7 - </w:t>
      </w:r>
      <w:r>
        <w:rPr>
          <w:rFonts w:ascii="Times New Roman"/>
          <w:b w:val="false"/>
          <w:i w:val="false"/>
          <w:color w:val="000000"/>
          <w:sz w:val="28"/>
        </w:rPr>
        <w:t xml:space="preserve">решением </w:t>
      </w:r>
      <w:r>
        <w:rPr>
          <w:rFonts w:ascii="Times New Roman"/>
          <w:b w:val="false"/>
          <w:i/>
          <w:color w:val="800000"/>
          <w:sz w:val="28"/>
        </w:rPr>
        <w:t xml:space="preserve">  маслихата города Актобе от 26.07.2008 N 83.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9-8.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внеочередной десятой сессии областного маслихата от 8 октября 2008 года N 120 выделены целевые трансферты из областного бюджета в сумме 466 млн. 246 тыс. тенге и направлены: </w:t>
      </w:r>
      <w:r>
        <w:br/>
      </w:r>
      <w:r>
        <w:rPr>
          <w:rFonts w:ascii="Times New Roman"/>
          <w:b w:val="false"/>
          <w:i w:val="false"/>
          <w:color w:val="000000"/>
          <w:sz w:val="28"/>
        </w:rPr>
        <w:t xml:space="preserve">
      ГУ "Отдел образования города Актобе" на программы "Общеобразовательное обучение" 278 млн. 956 тыс. тенге, "Обеспечение деятельности организаций дошкольного воспитания и обучения" 31 млн. 100 тыс. тенге, "Дополнительное образование для детей" 6 млн. 190 тыс. тенге; </w:t>
      </w:r>
      <w:r>
        <w:br/>
      </w:r>
      <w:r>
        <w:rPr>
          <w:rFonts w:ascii="Times New Roman"/>
          <w:b w:val="false"/>
          <w:i w:val="false"/>
          <w:color w:val="000000"/>
          <w:sz w:val="28"/>
        </w:rPr>
        <w:t xml:space="preserve">
      ГУ "Отдел строительства города Актобе" на программы "Развитие и обустройство инженерно-коммуникационной инфраструктуры" 50 млн. тенге; </w:t>
      </w:r>
      <w:r>
        <w:br/>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на программу "Обеспечение функционирования автомобильных дорог" 100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9-9. Вышеуказанным </w:t>
      </w:r>
      <w:r>
        <w:rPr>
          <w:rFonts w:ascii="Times New Roman"/>
          <w:b w:val="false"/>
          <w:i w:val="false"/>
          <w:color w:val="000000"/>
          <w:sz w:val="28"/>
        </w:rPr>
        <w:t xml:space="preserve">решением </w:t>
      </w:r>
      <w:r>
        <w:rPr>
          <w:rFonts w:ascii="Times New Roman"/>
          <w:b w:val="false"/>
          <w:i w:val="false"/>
          <w:color w:val="000000"/>
          <w:sz w:val="28"/>
        </w:rPr>
        <w:t xml:space="preserve">уменьшены трансферты, ранее выделенные из областного бюджета ГУ "Отдел финансов города Актобе" по программе "Формирование или увеличение уставного капитала юридических лиц" на 100 млн. тенге и направлены ГУ "Отдел строительства города Актобе" на программу "Развитие теплоэнергетической системы".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9-10. Вышеуказанным </w:t>
      </w:r>
      <w:r>
        <w:rPr>
          <w:rFonts w:ascii="Times New Roman"/>
          <w:b w:val="false"/>
          <w:i w:val="false"/>
          <w:color w:val="000000"/>
          <w:sz w:val="28"/>
        </w:rPr>
        <w:t xml:space="preserve">решением </w:t>
      </w:r>
      <w:r>
        <w:rPr>
          <w:rFonts w:ascii="Times New Roman"/>
          <w:b w:val="false"/>
          <w:i w:val="false"/>
          <w:color w:val="000000"/>
          <w:sz w:val="28"/>
        </w:rPr>
        <w:t xml:space="preserve">уменьшены трансферты, ранее выделенные из областного бюджета в сумме 37 млн. 800 тыс. тенге: </w:t>
      </w:r>
      <w:r>
        <w:br/>
      </w:r>
      <w:r>
        <w:rPr>
          <w:rFonts w:ascii="Times New Roman"/>
          <w:b w:val="false"/>
          <w:i w:val="false"/>
          <w:color w:val="000000"/>
          <w:sz w:val="28"/>
        </w:rPr>
        <w:t xml:space="preserve">
      ГУ "Отдел занятости и социальных программ города Актобе" по программам "Государственная адресная социальная помощь" 4 млн. тенге, "Социальная помощь отдельным категориям нуждающихся граждан по решениям местных представительных органов" 15 млн. 11 тыс. тенге; </w:t>
      </w:r>
      <w:r>
        <w:br/>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по программе "Развитие транспортной инфраструктуры" 18 млн. 789 тыс.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9 дополнен подпунктами 9-8, 9-9, 9-10 - </w:t>
      </w:r>
      <w:r>
        <w:rPr>
          <w:rFonts w:ascii="Times New Roman"/>
          <w:b w:val="false"/>
          <w:i w:val="false"/>
          <w:color w:val="0000ff"/>
          <w:sz w:val="28"/>
          <w:u w:val="single"/>
        </w:rPr>
        <w:t xml:space="preserve">решением </w:t>
      </w:r>
      <w:r>
        <w:rPr>
          <w:rFonts w:ascii="Times New Roman"/>
          <w:b w:val="false"/>
          <w:i/>
          <w:color w:val="800000"/>
          <w:sz w:val="28"/>
        </w:rPr>
        <w:t xml:space="preserve">маслихата города Актобе от 22.10.2008 N 95.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Принять к сведению, что на 2008 год из республиканского бюджета предусмотрены целевые трансферты в сумме 2 млрд. 923 млн. 667 тыс. тенге и направлены: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"Аппарат акима города Актобе" на программу "Обучение государственных служащих компьютерной грамотности" 7 млн. 308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образования" на программы "Общеобразовательное обучение" 141 млн. 428 тыс. тенге, "Внедрение системы интерактивного обучения в государственной системе начального, основного среднего и общего среднего образования" 117 млн. 856 тыс. тенге, "Развитие человеческого капитала в рамках электронного правительства" 6 млн. 200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занятости и социальных программ" на программы "Государственная адресная социальная помощь" 9 млн. тенге, "Государственные пособия на детей до 18 лет" 6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строительства города Актобе" на программы "Строительство жилья" 181 млн. 936 тыс. тенге, "Развитие и обустройство инженерно-коммуникационной инфраструктуры" 1 млрд. 311 млн. тенге, "Развитие объектов образования" 988 млн. 260 тыс. тенге, "Развитие системы водоснабжения" 154 млн. 679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10-1. Принять к сведению, что решением внеочередной пятой сессии областного маслихата от 4 апреля 2008 года N 79 уменьшены целевые трансферты, ранее выделенные из республиканского бюджета в сумме 919 тыс. тенге: </w:t>
      </w:r>
      <w:r>
        <w:br/>
      </w:r>
      <w:r>
        <w:rPr>
          <w:rFonts w:ascii="Times New Roman"/>
          <w:b w:val="false"/>
          <w:i w:val="false"/>
          <w:color w:val="000000"/>
          <w:sz w:val="28"/>
        </w:rPr>
        <w:t xml:space="preserve">
      ГУ "Отдел образования города Актобе" по программам "Внедрение системы интерактивного обучения в государственной системе начального, основного среднего и общего среднего образования" 669 тыс. тенге, "Развитие человеческого капитала в рамках электронного правительства" 250 тыс. тенге. </w:t>
      </w:r>
      <w:r>
        <w:br/>
      </w:r>
      <w:r>
        <w:rPr>
          <w:rFonts w:ascii="Times New Roman"/>
          <w:b w:val="false"/>
          <w:i w:val="false"/>
          <w:color w:val="000000"/>
          <w:sz w:val="28"/>
        </w:rPr>
        <w:t>
</w:t>
      </w:r>
      <w:r>
        <w:rPr>
          <w:rFonts w:ascii="Times New Roman"/>
          <w:b w:val="false"/>
          <w:i/>
          <w:color w:val="800000"/>
          <w:sz w:val="28"/>
        </w:rPr>
        <w:t xml:space="preserve">      Сноска. Пункт 10 дополнен подпунктом 10-1 -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12.04.2008 N 67.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10-2.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очередной седьмой сессии областного маслихата от 18 июня 2008 года 87 выделены целевые трансферты из республиканского бюджета в сумме 177 млн. 147 тыс. тенге и направлены ГУ "Отдел строительства" на программы "Строительство жилья" 127 млн. тенге, "Развитие системы водоснабжения" 50 млн. 147 тыс.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10 дополнен подпунктом 10-2 -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28.06.2008 N 81.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10-3. Принять к сведению, что </w:t>
      </w:r>
      <w:r>
        <w:rPr>
          <w:rFonts w:ascii="Times New Roman"/>
          <w:b w:val="false"/>
          <w:i w:val="false"/>
          <w:color w:val="000000"/>
          <w:sz w:val="28"/>
        </w:rPr>
        <w:t xml:space="preserve">решением </w:t>
      </w:r>
      <w:r>
        <w:rPr>
          <w:rFonts w:ascii="Times New Roman"/>
          <w:b w:val="false"/>
          <w:i w:val="false"/>
          <w:color w:val="000000"/>
          <w:sz w:val="28"/>
        </w:rPr>
        <w:t xml:space="preserve">внеочередной десятой сессии областного маслихата от 8 октября 2008 года N 120 уменьшены целевые трансферты ранее выделенные из республиканского бюджета ГУ "Аппарат акима города Актобе" по программе "Обучение государственных служащих компьютерной грамотности" на 1 млн. 807 тыс.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10 дополнен подпунктом 10-3 -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22.10.2008 N 95.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10-4. Принять к сведению, что решением внеочередной одиннадцатой сессии областного маслихата от 7 ноября 2008 года № 122 уменьшены целевые трансферты, ранее выделенные из республиканского бюджета в сумме 158 млн. 548 тыс. тенге: </w:t>
      </w:r>
      <w:r>
        <w:br/>
      </w:r>
      <w:r>
        <w:rPr>
          <w:rFonts w:ascii="Times New Roman"/>
          <w:b w:val="false"/>
          <w:i w:val="false"/>
          <w:color w:val="000000"/>
          <w:sz w:val="28"/>
        </w:rPr>
        <w:t xml:space="preserve">
      ГУ «Отдел образования города Актобе» по программе «Общеобразовательное обучение» на 31 млн. 288 тыс. тенге; </w:t>
      </w:r>
      <w:r>
        <w:br/>
      </w:r>
      <w:r>
        <w:rPr>
          <w:rFonts w:ascii="Times New Roman"/>
          <w:b w:val="false"/>
          <w:i w:val="false"/>
          <w:color w:val="000000"/>
          <w:sz w:val="28"/>
        </w:rPr>
        <w:t xml:space="preserve">
      ГУ «Отдел строительства города Актобе» по программе «Строительство жилья» 127 млн. 260 тыс. тенге. </w:t>
      </w:r>
      <w:r>
        <w:br/>
      </w:r>
      <w:r>
        <w:rPr>
          <w:rFonts w:ascii="Times New Roman"/>
          <w:b w:val="false"/>
          <w:i w:val="false"/>
          <w:color w:val="000000"/>
          <w:sz w:val="28"/>
        </w:rPr>
        <w:t>
</w:t>
      </w:r>
      <w:r>
        <w:rPr>
          <w:rFonts w:ascii="Times New Roman"/>
          <w:b w:val="false"/>
          <w:i/>
          <w:color w:val="800000"/>
          <w:sz w:val="28"/>
        </w:rPr>
        <w:t xml:space="preserve">      Сноска. Пункт 10 дополнен подпунктом 10-4 -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14.11.2008 N 100.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10-5. Вышеуказанным решением выделены целевые трансферты из республиканского бюджета в сумме 115 млн. 775 тыс. тенге и направлены ГУ «Отдел строительства города Актобе» на программу «Развитие системы водоснабжения». </w:t>
      </w:r>
      <w:r>
        <w:br/>
      </w:r>
      <w:r>
        <w:rPr>
          <w:rFonts w:ascii="Times New Roman"/>
          <w:b w:val="false"/>
          <w:i w:val="false"/>
          <w:color w:val="000000"/>
          <w:sz w:val="28"/>
        </w:rPr>
        <w:t>
</w:t>
      </w:r>
      <w:r>
        <w:rPr>
          <w:rFonts w:ascii="Times New Roman"/>
          <w:b w:val="false"/>
          <w:i/>
          <w:color w:val="800000"/>
          <w:sz w:val="28"/>
        </w:rPr>
        <w:t xml:space="preserve">      Сноска. Пункт 10 дополнен подпунктом 10-5 -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14.11.2008 N 100.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Принять к сведению, что на 2008 год из республиканского бюджета предусмотрены кредиты и направлены ГУ "Отдел строительства города Актобе" на программы "Строительство жилья" 488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Утвердить перечень бюджетных программ развития городского бюджета на 2008 год, согласно </w:t>
      </w:r>
      <w:r>
        <w:rPr>
          <w:rFonts w:ascii="Times New Roman"/>
          <w:b w:val="false"/>
          <w:i w:val="false"/>
          <w:color w:val="000000"/>
          <w:sz w:val="28"/>
        </w:rPr>
        <w:t>приложению 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Утвердить перечень городских бюджетных программ, не подлежащих секвестру в процессе исполнения городского бюджета на 2008 год, согласно </w:t>
      </w:r>
      <w:r>
        <w:rPr>
          <w:rFonts w:ascii="Times New Roman"/>
          <w:b w:val="false"/>
          <w:i w:val="false"/>
          <w:color w:val="000000"/>
          <w:sz w:val="28"/>
        </w:rPr>
        <w:t>приложению 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Свободные остатки бюджетных средств на 1 января 2008 года в общей сумме 402 млн. 324 тыс. тенге направить: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образования города Актобе" на программы "Общеобразовательное обучение" 30 млн. тенге, "Обеспечение деятельности организаций дошкольного воспитания и обучения" 6 млн. 603 тыс. тенге, "Проведение школьных олимпиад, внешкольных мероприятий и конкурсов районного (городского) масштаба" 5 млн. тенге, "Обеспечение деятельности отдела образования" 418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занятости и социальных программ города Актобе" на программу "Обеспечение деятельности отдела занятости и социальных программ" 595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строительства города Актобе" на программы "Строительство жилья" 80 млн. 800 тыс. тенге, "Развитие и обустройство инженерно-коммуникационной инфраструктуры" 32 млн. 494 тыс. тенге, "Развитие объектов благоустройства" 3 млн. 607 тыс. тенге, "Развитие объектов физической культуры и спорта" 3 млн. 723 тыс. тенге, "Развитие системы водоснабжения" 579 тыс. тенге, "Обеспечение деятельности отдела строительства" 2 млн. 283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жилищно-коммунального хозяйства, пассажирского транспорта и автомобильных дорог города Актобе" на программы "Организация сохранения государственного жилищного фонда" 5 млн. тенге, "Функционирование системы водоснабжения и водоотведения" 48 млн. 300 тыс. тенге, "Освещение улиц в населенных пунктах" 48 млн. 500 тыс. тенге, "Обеспечение функционирования автомобильных дорог" 65 млн. 62 тыс. тенге, "Благоустройство и озеленение населенных пунктов" 50 млн. тенге, "Обеспечение деятельности отдела жилищно-коммунального хозяйства, пассажирского транспорта и автомобильных дорог" 500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"Аппарат маслихата города Актобе" на программу "Обеспечение деятельности маслихата города" 846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"Аппарат акима города Актобе" на программу "Обеспечение деятельности акима города" 11 млн. 476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экономики и бюджетного планирования города Актобе" на программу "Обеспечение деятельности отдела экономики и бюджетного планирования" 1 млн. 537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финансов города Актобе" на программу "Обеспечение деятельности отдела финансов" 3 млн. 185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внутренней политики города Актобе" на программу "Обеспечение деятельности отдела внутренней политики" 194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физической культуры и спорта города Актобе" на программу "Обеспечение деятельности отдела физической культуры и спорта" 113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архитектуры и градостроительства города Актобе" на программу "Обеспечение деятельности отдела архитектуры и градостроительства" 320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сельского хозяйства города Актобе" на программу "Обеспечение деятельности отдела сельского хозяйства" 89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земельных отношений города Актобе" на программу "Обеспечение деятельности отдела земельных отношений" 398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предпринимательства города Актобе" на программу "Обеспечение деятельности отдела предпринимательства" 702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14-1. Принять к сведению, что на основании постановления акимата города Актобе от 18 января 2008 года N 203 "О внесении изменений и дополнений в постановление акимата города от 28 декабря 2007 года N 3621" за счет свободных остатков бюджетных средств на 1 января 2008 года в сумме 99 млн. 831 тыс. тенге направлено: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строительства города Актобе" на программы "Развитие и обустройство инженерно - коммуникационной инфраструктуры" 98 млн. 281 тыс. тенге, "Строительство жилья" 587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ГУ "Отдел финансов города Актобе" на программу "Возврат неиспользованных (недоиспользованных) целевых трансфертов" 963 тыс. тенге на обязательный возврат сумм неиспользованных целевых трансфертов в вышестоящий бюджет".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14 в новой редакции и дополнен пунктом 14-1 -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3.03.2008 N 45.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ГУ "Отдел образования города Актобе" уменьшить средства по программе "Общеобразовательное обучение" на 4 млн. 512 тыс. тенге и направить на программу "Проведение школьных олимпиад и внешкольных мероприятий и конкурсов районного (городского) масштаба";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 ГУ "Аппарат маслихата города Актобе" уменьшить средства по программе "Создание информационных систем" на 600 тыс. тенге и направить на программу "Обеспечение деятельности маслихата города";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 ГУ "Отдел жилищно-коммунального хозяйства, пассажирского транспорта и автомобильных дорог города Актобе" уменьшить средства по программе "Обеспечение функционирования автомобильных дорог" на 29 млн. 210 тыс. тенге и направить на программу "Развитие транспортной инфраструктуры";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15-3. ГУ "Отдел финансов города Актобе" уменьшить средства по программе "Учет, хранение, оценка и реализация имущества, поступившего в коммунальную собственность" на 2 млн. 400 тыс. тенге и направить ГУ "Отдел занятости и социальных программ города Актобе" на программы "Социальная помощь отдельным категориям нуждающихся граждан по решениям местных представительных органов" 200 тыс. тенге, "Оказание социальной помощи нуждающимся гражданам на дому" 2 млн. 200 тыс.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Решение дополнено пунктом 15 и подпунктами 15-1, 15-2, 15-3 -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3.03.2008 N 45.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15-4. ГУ "Отдел финансов города Актобе" уменьшить средства по программам "Резерв местного исполнительного органа района (города областного значения)" на 28 млн. тенге, "Учет, хранение, оценка и реализация имущества, поступившего в коммунальную собственность" на 8 млн. тенге и направить ГУ "Отдел культуры и развития языков города Актобе" на программу "Поддержка культурно-досуговой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15-5. ГУ "Отдел жилищно-коммунального хозяйства, пассажирского транспорта и автомобильных дорог города Актобе" уменьшить средства по программе "Функционирование системы водоснабжения и водоотведения" на 48 млн. 300 тыс. тенге и направить на программу "Благоустройство и озеленение населенных пунктов" 4 млн. 300 тыс. тенге, ГУ "Отдел культуры и развития языков города Актобе" на программу "Поддержка культурно-досуговой работы" 44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15-6. ГУ "Отдел строительства города Актобе" уменьшить средства по программам "Строительство жилья" на 80 млн. 800 тыс. тенге, "Развитие объектов коммунального хозяйства" на 2 млн. тенге и направить на программу "Обеспечение деятельности отдела строительства" 2 млн. 100 тыс. тенге, ГУ "Отдел жилищно-коммунального хозяйства, пассажирского транспорта и автомобильных дорог города Актобе" на программы "Благоустройство и озеленение населенных пунктов" 45 млн. 700 тенге, "Обеспечение функционирования автомобильных дорог" 35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15-7. ГУ "Отдел жилищно-коммунального хозяйства, пассажирского транспорта и автомобильных дорог города Актобе" уменьшить средства по программе "Развитие транспортной инфраструктуры" на 89 млн. 636 тыс. тенге и направить на программу "Обеспечение функционирования автомобильных дорог";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15-8. ГУ "Отдел образования города Актобе" уменьшить средства по программам "Обеспечение деятельности организаций дошкольного воспитания и обучения" на 10 млн. тенге, "Общеобразовательное образование" на 130 млн. тенге и направить ГУ "Отдел жилищно-коммунального хозяйства, пассажирского транспорта и автомобильных дорог города Актобе" на программы "Обеспечение функционирования автомобильных дорог" 10 млн. тенге, "Организация эксплуатации тепловых сетей, находящихся в коммунальной собственности районов (городов областного значения)" 100 млн. тенге, ГУ "Отдел финансов города Актобе" на программу "Формирование или увеличение уставного капитала юридических лиц" 30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15-9. ГУ "Отдел занятости и социальных программ города Актобе" уменьшить средства по программе "Жилищная помощь" на 5 млн. тенге и направить ГУ "Отдел жилищно-коммунального хозяйства, пассажирского транспорта и автомобильных дорог города Актобе" на программы "Обеспечение функционирования автомобильных дорог" 2 млн. 500 тыс. тенге, "Обеспечение деятельности отдела жилищно-коммунального хозяйства, пассажирского транспорта и автомобильных дорог" 2 млн. 500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15-10. ГУ "Отдел финансов города Актобе" уменьшить средства по программе "Обеспечение деятельности отдела финансов" на 5 тыс. тенге и направить на программу "Возврат неиспользованных (недоиспользованных) целевых трансфертов".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15 дополнен подпунктами 15-4, 15-5, 15-6, 15-7, 15-8, 15-9, 15-10 -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12.04.2008 N 67.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15-11. ГУ "Отдел жилищно-коммунального хозяйства, пассажирского транспорта и автомобильных дорог города Актобе" уменьшить средства по программам "Освещение улиц в населенных пунктах" на 17 млн. тенге, "Обеспечение функционирования автомобильных дорог" на 8 млн. тенге и направить ГУ "Отдел финансов г. Актобе" на программу "Формирование или увеличение уставного капитала юридических лиц.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15 дополнен подпунктом 15-11 - </w:t>
      </w:r>
      <w:r>
        <w:rPr>
          <w:rFonts w:ascii="Times New Roman"/>
          <w:b w:val="false"/>
          <w:i w:val="false"/>
          <w:color w:val="000000"/>
          <w:sz w:val="28"/>
        </w:rPr>
        <w:t xml:space="preserve">решением </w:t>
      </w:r>
      <w:r>
        <w:rPr>
          <w:rFonts w:ascii="Times New Roman"/>
          <w:b w:val="false"/>
          <w:i/>
          <w:color w:val="800000"/>
          <w:sz w:val="28"/>
        </w:rPr>
        <w:t xml:space="preserve">  маслихата города Актобе от 28.06.2008 N 81.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15-12. ГУ "Отдел образования города Актобе" уменьшить средства по программам "Общеобразовательное обучение" на 52 млн. 100 тыс. тенге, "Обеспечение деятельности организаций дошкольного воспитания и обучения" на 20 млн. тенге и направить на программу "Проведение школьных олимпиад, внешкольных мероприятий и конкурсов районного (городского) масштаба" 1 млн. 88 тыс. тенге, ГУ "Отдел строительства города Актобе" на программу "Развитие объектов образования" 6 млн. 78 тыс. тенге, ГУ "Отдел архитектуры и градостроительства города Актобе" на программу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 25 млн. 200 тыс. тенге, ГУ "Отдел финансов города Актобе" на программу "Резерв местного исполнительного органа района (города областного значения)" 14 млн. 234 тыс. тенге, ГУ "Отдел предпринимательства города Актобе" на программу "Поддержка предпринимательской деятельности" 1 млн. 500 тыс. тенге, ГУ "Отдел физической культуры и спорта города Актобе" на программы "Обеспечение деятельности отдела физической культуры и спорта" 272 тыс. тенге, "Проведение спортивных мероприятий на районном (города областного значения) уровне" 22 млн. 700 тыс. тенге, "Подготовка и участие членов сборных команд района (города областного значения) по различным видам спорта на областных спортивных соревнованиях" 1 млн. 28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15-13. ГУ "Отдел занятости и социальных программ города Актобе" уменьшить средства по программам "Государственная адресная социальная помощь" на 19 млн. 400 тыс. тенге, "Жилищная помощь" на 15 млн. тенге,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на 6 млн. 927 тыс. тенге, "Создание информационных систем" на 1 млн. 758 тыс. тенге и направить на программы "Обеспечение деятельности отдела занятости и социальных программ" 1 млн. 758 тыс. тенге, "Социальная адаптация лиц, не имеющих определенного местожительства" 654 тыс. тенге, "Обеспечение деятельности отдела занятости и социальных программ" 2 млн. 500 тыс. тенге, "Социальная помощь отдельным категориям нуждающихся граждан по решениям местных представительных органов" 1 млн. 500 тыс. тенге, "Социальная поддержка военнослужащих внутренних войск и срочной службы" 580 тыс. тенге, "Материальное обеспечение детей - инвалидов, воспитывающихся и обучающихся на дому" 165 тыс. тенге, "Оплата услуг по зачислению, выплате и доставке пособий и других социальных выплат" 170 тыс. тенге, ГУ "Отдел физической культуры и спорта города Актобе" на программу "Подготовка и участие членов сборных команд района (города областного значения) по различным видам спорта на областных спортивных соревнованиях" 2 млн. 472 тыс. тенге, ГУ "Отдел жилищно-коммунального хозяйства, пассажирского транспорта и автомобильных дорог города Актобе" на программы "Обеспечение санитарии населенных пунктов" 2 млн. 650 тыс. тенге, ГУ "Отдел финансов города Актобе" на программу "Резерв местного исполнительного органа района (города областного значения)" 28 млн. 520 тыс. тенге, ГУ "Отдел культуры и развития языков города Актобе" на программу "Обеспечение деятельности отдела культуры и развития языков" 1 млн. 50 тыс. тенге, ГУ "Отдел строительства города Актобе" на программы "Развитие объектов образования" 296 тыс. тенге, "Строительство жилья" 770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15-14. ГУ "Отдел строительства города Актобе" уменьшить средства по программе "Развитие объектов коммунального хозяйства" на 5 млн. 728 тыс. тенге и направить на программу "Развитие объектов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15-15. ГУ "Отдел жилищно-коммунального хозяйства, пассажирского транспорта и автомобильных дорог города Актобе" уменьшить средства по программе "Обеспечение функционирования автомобильных дорог" на 235 млн. 320 тыс. тенге и направить на программы "Функционирование системы водоснабжения и водоотведения" 200 млн. тенге, "Обеспечение санитарии населенных пунктов" 16 млн. 200 тыс. тенге, "Благоустройство и озеленение населенных пунктов" 14 млн. тенге, "Обеспечение жильем отдельных категорий граждан" 617 тыс. тенге, "Освещение улиц в населенных пунктах" 4 млн. 503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15-16. ГУ "Аппарат акима города Актобе" уменьшить средства по программе "Обеспечение деятельности акима района (города областного значения)" на 1 млн. 946 тыс. тенге и направить на программу "Создание информационных систем";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15-17. ГУ "Отдел внутренней политики города Актобе" уменьшить средства по программе "Проведение государственной информационной политики через средства массовой информации" на 50 тыс. тенге и направить на программу "Обеспечение деятельности отдела внутренней политики";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15-18. ГУ "Отдел архитектуры и градостроительства города Актобе" уменьшить средства по программе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 на 600 тыс. тенге и направить на программу "Обеспечение деятельности отдела архитектуры и градостроительства";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15-19. ГУ "Отдел строительства города Актобе" уменьшить средства по программе "Развитие объектов физической культуры и спорта" на 10 млн. тенге и направить на программу "Строительство жилья.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15 дополнен подпунктами 15-12, 15-13, 15-14, 15-15, 15-16, 15-17, 15-18, 15-19 -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26.07.2008 N 83.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15-20. ГУ "Отдел занятости и социальных программ города Актобе" уменьшить средства по программам "Программа занятости" на 2 млн. 100 тыс. тенге, "Жилищная помощь" на 7 млн. 30 тыс. тенге, "Социальная помощь отдельным категориям нуждающихся граждан по решениям местных представительных органов" на 15 млн. тенге, "Социальная поддержка граждан, награжденных от 26 июля 1999 года орденами "Отан", "Даңқ", удостоенных высокого звания "Халық қаһарманы", почетных званий республики" 69 тыс. тенге,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на 2 млн. 800 тыс. тенге и направить на программы "Социальная адаптация лиц, не имеющих определенного местожительства" 196 тыс. тенге, "Оплата услуг по зачислению, выплате и доставке пособий и других социальных выплат" 600 тыс. тенге, "Обеспечение деятельности отдела занятости и социальных программ" 3 млн. 509 тыс. тенге, ГУ "Отдел образования города Актобе" на программы "Общеобразовательное обучение" 21 млн. 443 тыс. тенге, "Обеспечение деятельности организаций дошкольного воспитания и обучения" 1 млн. 251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15-21. ГУ "Отдел строительства города Актобе" уменьшить средства по программам "Развитие объектов образования" на 2 млн. тенге, "Развитие и обустройство инженерно-коммуникационной инфраструктуры" на 77 млн. 739 тыс. тенге, "Развитие объектов благоустройства" на 108 тыс. тенге и направить на программы "Обеспечение деятельности отдела строительства" 320 тыс. тенге, "Развитие объектов физической культуры и спорта" 1 млн. 512 тыс. тенге, ГУ "Отдел образования города Актобе" на программу "Обеспечение деятельности организаций дошкольного воспитания и обучения" 9 млн. 303 тыс. тенге, "Дополнительное образование для детей" 4 млн. 161 тыс. тенге, ГУ "Отдел физической культуры и спорта города Актобе" на программы "Обеспечение деятельности отдела физической культуры и спорта" 765 тыс. тенге, "Проведение спортивных мероприятий на районном (города областного значения) уровне" 3 млн. 950 тыс. тенге, ГУ "Отдел культуры и развития языков города Актобе" на программу "Поддержка культурно-досуговой работы" 5 млн. 41 тыс. тенге, ГУ "Отдел предпринимательства города Актобе" на программу "Обеспечение деятельности отдела предпринимательства" 586 тыс. тенге, ГУ "Отдел сельского хозяйства города Актобе" на программу "Обеспечение деятельности отдела сельского хозяйства" 2 млн. тенге, ГУ "Отдел земельных отношений города Актобе" на программу "Обеспечение деятельности отдела земельных отношений" 461 тыс. тенге, ГУ "Отдел жилищно-коммунального хозяйства, пассажирского транспорта и автомобильных дорог города Актобе" на программы "Обеспечение деятельности отдела жилищно-коммунального хозяйства, пассажирского транспорта и автомобильных дорог" 2 млн. 88 тыс. тенге, "Освещение улиц в населенных пунктах" 25 млн. тенге, "Обеспечение функционирования автомобильных дорог" 24 млн. 660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15-22. ГУ "Отдел жилищно-коммунального хозяйства, пассажирского транспорта и автомобильных дорог города Актобе" уменьшить средства по программам "Развитие транспортной инфраструктуры" на 49 тыс. тенге, "Организация сохранения государственного жилищного фонда" на 53 тыс. тенге, "Обеспечение санитарии населенных пунктов" на 858 тыс. тенге, "Содержание мест захоронений и захоронение безродных" на 100 тыс. тенге, "Разработка и экспертиза технико-экономических обоснований местных бюджетных инвестиционных проектов (программ)" 400 тыс. тенге и направить на программу "Организация внутрипоселковых (внутригородских) внутрирайонных общественных пассажирских перевозок";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15-23. ГУ "Аппарат акима города Актобе" уменьшить средства по программе "Создание информационных систем" на 6 млн. 37 тыс. тенге и направить на программы "Мероприятия в рамках исполнения всеобщей воинской обязанности" 265 тыс. тенге, "Обеспечение деятельности акима района ( города областного значения)" 5 млн. 772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15-24. ГУ "Отдел архитектуры и градостроительства города Актобе" уменьшить средства по программе "Разработка схем градостроительного развития территории района, генеральных планов городов районного (областного) значения, поселков и иных сельских населенных пунктов" на 25 млн. 200 тыс. тенге и направить ГУ "Аппарат акима города Актобе" "Обеспечение деятельности акима района (города областного значения)" 17 млн. 279 тыс. тенге, ГУ "Отдел жилищно-коммунального хозяйства, пассажирского транспорта и автомобильных дорог города Актобе" на программы "Обеспечение функционирования автомобильных дорог" 4 млн. 340 тыс. тенге, "Организация внутрипоселковых (внутригородских) внутрирайонных общественных пассажирских перевозок" 3 млн. 581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15-25. ГУ "Отдел внутренней политики города Актобе" уменьшить средства по программе "Реализация региональных программ в сфере молодежной политики" на 861 тыс. тенге и направить на программу "Обеспечение деятельности отдела внутренней политики" 429 тыс. тенге, ГУ "Отдел жилищно-коммунального хозяйства, пассажирского транспорта и автомобильных дорог города Актобе" на программу "Организация внутрипоселковых (внутригородских) внутрирайонных общественных пассажирских перевозок" 428 тыс. тенге, ГУ "Отдел культуры и развития языков города Актобе" на программу "Функционирование районных (городских) библиотек" 4 тыс.тенге;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15-26. ГУ "Отдел финансов города Актобе" уменьшить средства по программе "Учет, хранение, оценка и реализация имущества, поступившего в коммунальную собственность" на 2 млн. 525 тыс. тенге и направить на программу "Обеспечение деятельности отдела финансов";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15-27. ГУ "Отдел культуры и развития языков города Актобе" уменьшить средства по программе "Поддержка культурно-досуговой работы" на 1 млн. 725 тыс. тенге и направить на программу "Функционирование районных (городских) библиотек";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15-28. ГУ "Отдел сельского хозяйства города Актобе" уменьшить средства по программе "Организация санитарного убоя больных животных" на 496 тыс. тенге и направить на программу "Обеспечение деятельности отдела сельского хозяйства".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15 дополнен подпунктами 15-20, 15-21, 15-22, 15-23, 15-24, 15-25, 15-26, 15-27, 15-28 -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22.10.2008 N 95.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Поступление средств от приватизации объектов коммунальной собственности в сумме 5 тыс. тенге направить ГУ "Отдел финансов города Актобе" на программу "Обеспечение деятельности отдела финансов. </w:t>
      </w:r>
      <w:r>
        <w:br/>
      </w:r>
      <w:r>
        <w:rPr>
          <w:rFonts w:ascii="Times New Roman"/>
          <w:b w:val="false"/>
          <w:i w:val="false"/>
          <w:color w:val="000000"/>
          <w:sz w:val="28"/>
        </w:rPr>
        <w:t>
</w:t>
      </w:r>
      <w:r>
        <w:rPr>
          <w:rFonts w:ascii="Times New Roman"/>
          <w:b w:val="false"/>
          <w:i/>
          <w:color w:val="800000"/>
          <w:sz w:val="28"/>
        </w:rPr>
        <w:t xml:space="preserve">      Сноска. Пункт 14 перенумерован в пункт 16 -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3 марта 2008 года N 45.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16-1. Поступление от продажи коммунальных государственных учреждений и государственных предприятий в виде имущественного комплекса, иного государственного имущества, находящегося в оперативном управлении или хозяйственном ведении коммунальных государственных предприятий в сумме 8 млн. тенге направить ГУ "Аппарат акима города Актобе" на программу "Обеспечение деятельности аппарата акима.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16 дополнен подпунктом 16-1 -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28.06.2008 N 81.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16-2. Поступление от продажи коммунальных государственных учреждений и государственных предприятий в виде имущественного комплекса, иного государственного имущества, находящегося в оперативном управлении или хозяйственном ведении коммунальных государственных предприятий в сумме 4 млн. 122 тыс. тенге направить ГУ "Отдел образования города Актобе" на программу "Проведение школьных олимпиад и внешкольных мероприятий и конкурсов районного (городского) масштаба" 1 млн. 122 тыс. тенге, ГУ "Отдел финансов города Актобе" на программу "Учет, хранение, оценка и реализация имущества, поступившего в коммунальную собственность" 3 млн. тенге.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16 дополнен подпунктом 16-2 -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26.07.2008 N 83.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16-3. Поступление от продажи коммунальных государственных учреждений и государственных предприятий в виде имущественного комплекса, иного государственного имущества, находящегося в оперативном управлении или хозяйственном ведении коммунальных государственных предприятий в сумме 320 тыс. тенге направить ГУ "Отдел образования города Актобе" на программу "Обеспечение деятельности организаций дошкольного воспитания и обучения".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16 дополнен подпунктом 16-3 -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22.10.2008 N 95.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Настоящее решение вводится в действие с 1 января 2008 года.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16 перенумерован в пункт 17 - </w:t>
      </w:r>
      <w:r>
        <w:rPr>
          <w:rFonts w:ascii="Times New Roman"/>
          <w:b w:val="false"/>
          <w:i w:val="false"/>
          <w:color w:val="000000"/>
          <w:sz w:val="28"/>
        </w:rPr>
        <w:t xml:space="preserve">решением </w:t>
      </w:r>
      <w:r>
        <w:rPr>
          <w:rFonts w:ascii="Times New Roman"/>
          <w:b w:val="false"/>
          <w:i/>
          <w:color w:val="800000"/>
          <w:sz w:val="28"/>
        </w:rPr>
        <w:t xml:space="preserve">маслихата города Актобе от 12.04.2008 N 67.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решению очередной третьей </w:t>
      </w:r>
      <w:r>
        <w:br/>
      </w:r>
      <w:r>
        <w:rPr>
          <w:rFonts w:ascii="Times New Roman"/>
          <w:b w:val="false"/>
          <w:i w:val="false"/>
          <w:color w:val="000000"/>
          <w:sz w:val="28"/>
        </w:rPr>
        <w:t xml:space="preserve">
сессии маслихата г. Актобе </w:t>
      </w:r>
      <w:r>
        <w:br/>
      </w:r>
      <w:r>
        <w:rPr>
          <w:rFonts w:ascii="Times New Roman"/>
          <w:b w:val="false"/>
          <w:i w:val="false"/>
          <w:color w:val="000000"/>
          <w:sz w:val="28"/>
        </w:rPr>
        <w:t xml:space="preserve">
от 19 декабря 2007 г. N 24 </w:t>
      </w:r>
      <w:r>
        <w:rPr>
          <w:rFonts w:ascii="Times New Roman"/>
          <w:b w:val="false"/>
          <w:i/>
          <w:color w:val="800000"/>
          <w:sz w:val="28"/>
        </w:rPr>
        <w:t xml:space="preserve">&lt;*&gt; </w:t>
      </w:r>
    </w:p>
    <w:p>
      <w:pPr>
        <w:spacing w:after="0"/>
        <w:ind w:left="0"/>
        <w:jc w:val="both"/>
      </w:pPr>
      <w:r>
        <w:rPr>
          <w:rFonts w:ascii="Times New Roman"/>
          <w:b/>
          <w:i w:val="false"/>
          <w:color w:val="000080"/>
          <w:sz w:val="28"/>
        </w:rPr>
        <w:t xml:space="preserve">Уточненный бюджет города Актобе на 2008 год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1 в редакции </w:t>
      </w:r>
      <w:r>
        <w:rPr>
          <w:rFonts w:ascii="Times New Roman"/>
          <w:b w:val="false"/>
          <w:i w:val="false"/>
          <w:color w:val="000000"/>
          <w:sz w:val="28"/>
        </w:rPr>
        <w:t xml:space="preserve">решения </w:t>
      </w:r>
      <w:r>
        <w:rPr>
          <w:rFonts w:ascii="Times New Roman"/>
          <w:b w:val="false"/>
          <w:i/>
          <w:color w:val="800000"/>
          <w:sz w:val="28"/>
        </w:rPr>
        <w:t xml:space="preserve">маслихата города Актобе </w:t>
      </w:r>
      <w:r>
        <w:br/>
      </w:r>
      <w:r>
        <w:rPr>
          <w:rFonts w:ascii="Times New Roman"/>
          <w:b w:val="false"/>
          <w:i w:val="false"/>
          <w:color w:val="000000"/>
          <w:sz w:val="28"/>
        </w:rPr>
        <w:t>
</w:t>
      </w:r>
      <w:r>
        <w:rPr>
          <w:rFonts w:ascii="Times New Roman"/>
          <w:b w:val="false"/>
          <w:i/>
          <w:color w:val="800000"/>
          <w:sz w:val="28"/>
        </w:rPr>
        <w:t xml:space="preserve">от 13.11.2008 N 100.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13"/>
        <w:gridCol w:w="572"/>
        <w:gridCol w:w="773"/>
        <w:gridCol w:w="7720"/>
        <w:gridCol w:w="2591"/>
      </w:tblGrid>
      <w:tr>
        <w:trPr>
          <w:trHeight w:val="1620" w:hRule="atLeast"/>
        </w:trPr>
        <w:tc>
          <w:tcPr>
            <w:tcW w:w="61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Категория </w:t>
            </w:r>
          </w:p>
        </w:tc>
        <w:tc>
          <w:tcPr>
            <w:tcW w:w="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Класc </w:t>
            </w:r>
          </w:p>
        </w:tc>
        <w:tc>
          <w:tcPr>
            <w:tcW w:w="572"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Подкласс </w:t>
            </w:r>
          </w:p>
        </w:tc>
        <w:tc>
          <w:tcPr>
            <w:tcW w:w="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Специфика </w:t>
            </w:r>
          </w:p>
        </w:tc>
        <w:tc>
          <w:tcPr>
            <w:tcW w:w="7720"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Наименование доходов </w:t>
            </w:r>
          </w:p>
        </w:tc>
        <w:tc>
          <w:tcPr>
            <w:tcW w:w="259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Сумма тыс. </w:t>
            </w:r>
            <w:r>
              <w:br/>
            </w:r>
            <w:r>
              <w:rPr>
                <w:rFonts w:ascii="Times New Roman"/>
                <w:b w:val="false"/>
                <w:i w:val="false"/>
                <w:color w:val="000000"/>
                <w:sz w:val="20"/>
              </w:rPr>
              <w:t xml:space="preserve">
тенге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6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I. ДОХОДЫ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22958045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НАЛОГОВЫЕ ПОСТУПЛЕНИЯ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7852506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01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Подоходный налог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1035806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Индивидуальный подоходный налог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1035806 </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Индивидуальный подоходный налог с доходов,облагаемых у источника выплаты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334096 </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Индивидуальный подоходный налог с доходов,не облагаемых у источника выплаты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500000 </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Индивидуальный подоходный налог с физических лиц, осуществляющих деятельность по разовым талонам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184210 </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Индивидуальный подоходный налог с доходов иностранных граждан, облагаемых у источника выплаты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17500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03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Социальный налог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376835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Социальный налог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376835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Социальный налог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376835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04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Налоги на собственность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3716982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Налоги на имущество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2815027 </w:t>
            </w:r>
          </w:p>
        </w:tc>
      </w:tr>
      <w:tr>
        <w:trPr>
          <w:trHeight w:val="5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Налог на имущество юридических лиц и индивидуальных предпринимателей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2758027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Налог на имущество физических лиц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57000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Земельный налог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347725 </w:t>
            </w:r>
          </w:p>
        </w:tc>
      </w:tr>
      <w:tr>
        <w:trPr>
          <w:trHeight w:val="52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Земельный налог с физических лиц на земли сельскохозяйственного назначения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Земельный налог с физических лиц на земли населенных пунктов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13000 </w:t>
            </w:r>
          </w:p>
        </w:tc>
      </w:tr>
      <w:tr>
        <w:trPr>
          <w:trHeight w:val="6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Земельный налог на земли промышленности, транспорта, связи, обороны и иного несельскохозяйственного назначения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2625 </w:t>
            </w:r>
          </w:p>
        </w:tc>
      </w:tr>
      <w:tr>
        <w:trPr>
          <w:trHeight w:val="76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08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Земельный налог с юридических лиц,  индивидуальных предпринимателей, частных нотариусов и адвокатов  на земли населенных пунктов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330000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Налог на транспортные средства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553630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Налог на транспортные средства с юридических лиц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170000 </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Налог на транспортные средства с физических лиц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383630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Единый земельный налог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600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Единый земельный налог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05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Внутренние налоги на товары, работы и услуги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2403141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Акцизы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2070800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Все виды спирта, произведенные на территории Республики Казахстан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106000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Водка, произведенная на территории  Республики Казахстан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1860000 </w:t>
            </w:r>
          </w:p>
        </w:tc>
      </w:tr>
      <w:tr>
        <w:trPr>
          <w:trHeight w:val="8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Крепкие ликероводочные изделия с объемной долей этилового спирта от 30 до 60 процентов, произведенные на территории Республики Казахстан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3800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Коньяк, произведенный на территории Республики Казахстан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07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Пиво, произведенное на территории Республики Казахстан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6360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90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Бензин (за исключением авиационного) собственного производства, реализуемый производителями оптом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275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Дизельное топливо  собственного производства, реализуемое производителями оптом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Бензин (за исключением авиационного) собственного производства, реализуемый производителями в розницу, а также используемый на собственные производственные нужды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113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93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Дизельное топливо собственного производства, реализуемое производителями в розницу, а также используемое на собственные производственные нужды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 </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96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Бензин (за исключением авиационного) реализуемый юридическими и физическими лицами в розницу, а также используемый на собственные производственные нужды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54700 </w:t>
            </w:r>
          </w:p>
        </w:tc>
      </w:tr>
      <w:tr>
        <w:trPr>
          <w:trHeight w:val="8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97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Дизельное топливо, реализуемое юридическими и физическими лицами в розницу, а также используемое на собственные производственные нужды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35000 </w:t>
            </w:r>
          </w:p>
        </w:tc>
      </w:tr>
      <w:tr>
        <w:trPr>
          <w:trHeight w:val="49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за использование природных и других ресурсов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143000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Плата за пользование земельными участками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143000 </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Сборы за ведение предпринимательской и профессиональной деятельности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189341 </w:t>
            </w:r>
          </w:p>
        </w:tc>
      </w:tr>
      <w:tr>
        <w:trPr>
          <w:trHeight w:val="40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Сбор за государственную регистрацию индивидуальных предпринимателей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13440 </w:t>
            </w:r>
          </w:p>
        </w:tc>
      </w:tr>
      <w:tr>
        <w:trPr>
          <w:trHeight w:val="4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Лицензионный сбор за право занятия отдельными видами деятельности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16487 </w:t>
            </w:r>
          </w:p>
        </w:tc>
      </w:tr>
      <w:tr>
        <w:trPr>
          <w:trHeight w:val="3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Сбор за государственную регистрацию юридических лиц и учетную регистрацию филиалов и представительств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8600 </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Сбор с аукционов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8000 </w:t>
            </w:r>
          </w:p>
        </w:tc>
      </w:tr>
      <w:tr>
        <w:trPr>
          <w:trHeight w:val="5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Сбор за государственную регистрацию залога движимого имущества и ипотеки судна или строящегося судна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6700 </w:t>
            </w:r>
          </w:p>
        </w:tc>
      </w:tr>
      <w:tr>
        <w:trPr>
          <w:trHeight w:val="5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Сбор за государственную регистрацию транспортных средств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10200 </w:t>
            </w:r>
          </w:p>
        </w:tc>
      </w:tr>
      <w:tr>
        <w:trPr>
          <w:trHeight w:val="4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Сбор за государственную регистрацию прав на недвижимое имущество и сделок с ним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36030 </w:t>
            </w:r>
          </w:p>
        </w:tc>
      </w:tr>
      <w:tr>
        <w:trPr>
          <w:trHeight w:val="7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Плата за размещение наружной (визуальной) рекламы в полосе отвода автомобильных дорог общего пользования местного значения и в населенных пунктах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89884 </w:t>
            </w:r>
          </w:p>
        </w:tc>
      </w:tr>
      <w:tr>
        <w:trPr>
          <w:trHeight w:val="105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08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319742 </w:t>
            </w:r>
          </w:p>
        </w:tc>
      </w:tr>
      <w:tr>
        <w:trPr>
          <w:trHeight w:val="3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Государственная пошлина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319742 </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взимаемая с подаваемых в суд исковых заявлений, с заявлений (жалоб) по делам особого производства, с апелляционных жалоб, с частных жалоб на определение суда по вопросу о выдаче дубликата исполнительного листа, с заявлениий о вынесении судебного приказа, а  также за выдачу судом исполнительных листов по решениям иностранных судов и арбитражей,  копий (дубликатов) документов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299400 </w:t>
            </w:r>
          </w:p>
        </w:tc>
      </w:tr>
      <w:tr>
        <w:trPr>
          <w:trHeight w:val="14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взимаемая за регистрацию акта гражданского состояния, выдачу гражданам  повторных свидетельств о регистрации акта гражданского состояния, а также свидетельств в связи с изменением, дополнением, исправлением и восстановлением записи актов о рождении, браке, расторжении брака, смерти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7274 </w:t>
            </w:r>
          </w:p>
        </w:tc>
      </w:tr>
      <w:tr>
        <w:trPr>
          <w:trHeight w:val="28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взимаемая за оформление документов на право выезда за границу и приглашение в Республику Казахстан лиц из других государств, а также за внесение изменений в эти документы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1340 </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06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взимаемая за выдачу визы к паспортам иностранцев или заменяющим их документам на право выезда из Республики Казахстан и въезда в Республику Казахстан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3292 </w:t>
            </w:r>
          </w:p>
        </w:tc>
      </w:tr>
      <w:tr>
        <w:trPr>
          <w:trHeight w:val="111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07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взимаемая за оформление документов о приобретении гражданства Республики Казахстан, восстановлении в гражданстве Республики Казахстан  и прекращении гражданства Республики Казахстан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08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за регистрацию места жительства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5300 </w:t>
            </w:r>
          </w:p>
        </w:tc>
      </w:tr>
      <w:tr>
        <w:trPr>
          <w:trHeight w:val="4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09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взимаемая за выдачу разрешений на право охоты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400 </w:t>
            </w:r>
          </w:p>
        </w:tc>
      </w:tr>
      <w:tr>
        <w:trPr>
          <w:trHeight w:val="5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взимаемая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огнестрельного бесствольного,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586 </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Государственная пошлина за выдачу разрешений на хранение или хранение и ношение, транспортировку, ввоз на территорию Республики Казахстан и вывоз из Республики Казахстан оружия и патронов к нему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1750 </w:t>
            </w:r>
          </w:p>
        </w:tc>
      </w:tr>
      <w:tr>
        <w:trPr>
          <w:trHeight w:val="1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НЕНАЛОГОВЫЕ ПОСТУПЛЕНИЯ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740390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01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Доходы от государственной собственности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38000 </w:t>
            </w:r>
          </w:p>
        </w:tc>
      </w:tr>
      <w:tr>
        <w:trPr>
          <w:trHeight w:val="5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Доходы от аренды имущества, находящегося в государственной собственности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38000 </w:t>
            </w: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04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Доходы от аренды имущества, находящегося в коммунальной собственности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38000 </w:t>
            </w:r>
          </w:p>
        </w:tc>
      </w:tr>
      <w:tr>
        <w:trPr>
          <w:trHeight w:val="66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02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от реализации товаров (работ, услуг) государственными учреждениями, финансируемыми из государственного бюджета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1719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от реализации товаров (работ, услуг) государственными учреждениями, финансируемыми из государственного бюджета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1719 </w:t>
            </w:r>
          </w:p>
        </w:tc>
      </w:tr>
      <w:tr>
        <w:trPr>
          <w:trHeight w:val="72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от реализации услуг, предоставляемых государственными  учреждениями, финансируемыми из местного бюджета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1719 </w:t>
            </w:r>
          </w:p>
        </w:tc>
      </w:tr>
      <w:tr>
        <w:trPr>
          <w:trHeight w:val="127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04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228000 </w:t>
            </w:r>
          </w:p>
        </w:tc>
      </w:tr>
      <w:tr>
        <w:trPr>
          <w:trHeight w:val="69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предприятий нефтяного сектора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228000 </w:t>
            </w:r>
          </w:p>
        </w:tc>
      </w:tr>
      <w:tr>
        <w:trPr>
          <w:trHeight w:val="24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05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Административные штрафы, пени, санкции, взыскания, налагаемые местными  государственными органами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228000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06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Прочие неналоговые поступления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472671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Прочие неналоговые поступления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472671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09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Другие неналоговые поступления в местный бюджет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472671 </w:t>
            </w:r>
          </w:p>
        </w:tc>
      </w:tr>
      <w:tr>
        <w:trPr>
          <w:trHeight w:val="1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w:t>
            </w:r>
            <w:r>
              <w:br/>
            </w:r>
            <w:r>
              <w:rPr>
                <w:rFonts w:ascii="Times New Roman"/>
                <w:b w:val="false"/>
                <w:i w:val="false"/>
                <w:color w:val="000000"/>
                <w:sz w:val="20"/>
              </w:rPr>
              <w:t xml:space="preserve">
ОТ ПРОДАЖИ ОСНОВНОГО КАПИТАЛА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5747473 </w:t>
            </w:r>
          </w:p>
        </w:tc>
      </w:tr>
      <w:tr>
        <w:trPr>
          <w:trHeight w:val="1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01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Продажа государственного имущества, закрепленного за государственными учреждениями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4347473 </w:t>
            </w:r>
          </w:p>
        </w:tc>
      </w:tr>
      <w:tr>
        <w:trPr>
          <w:trHeight w:val="1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Продажа государственного имущества, закрепленного за государственными учреждениями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4347473 </w:t>
            </w:r>
          </w:p>
        </w:tc>
      </w:tr>
      <w:tr>
        <w:trPr>
          <w:trHeight w:val="1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03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от продажи гражданам квартир в рамках Государственной программы жилищного строительства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4347473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03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Продажа земли и нематериальных активов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1400000 </w:t>
            </w:r>
          </w:p>
        </w:tc>
      </w:tr>
      <w:tr>
        <w:trPr>
          <w:trHeight w:val="30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Продажа земли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1400000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Поступления от продажи земельных участков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1400000 </w:t>
            </w:r>
          </w:p>
        </w:tc>
      </w:tr>
      <w:tr>
        <w:trPr>
          <w:trHeight w:val="18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ПОСТУПЛЕНИЯ  ТРАНСФЕРТОВ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8617676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02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Трансферты из вышестоящих органов государственного управления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8617676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Трансферты из областного бюджета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8617676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текущие трансферты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3697827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02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Целевые трансферты на развитие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4919849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ДВИЖЕНИЕ ОСТАТКОВ БЮДЖЕТНЫХ СРЕДСТВ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502155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01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Остатки бюджетных средств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502155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502155 </w:t>
            </w:r>
          </w:p>
        </w:tc>
      </w:tr>
      <w:tr>
        <w:trPr>
          <w:trHeight w:val="31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01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502155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37"/>
        <w:gridCol w:w="798"/>
        <w:gridCol w:w="818"/>
        <w:gridCol w:w="7400"/>
        <w:gridCol w:w="2630"/>
      </w:tblGrid>
      <w:tr>
        <w:trPr>
          <w:trHeight w:val="3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Қызметтік топ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Ішкі функция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Мемл.мекеме-ББА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Бағдарлама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Шығын атаулары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2008 жылға нақтыланған бюджет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5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6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II. Шығындар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21157647,0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306502,0 </w:t>
            </w:r>
          </w:p>
        </w:tc>
      </w:tr>
      <w:tr>
        <w:trPr>
          <w:trHeight w:val="45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өкілді, атқарушы және басқа органдар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221021,0 </w:t>
            </w:r>
          </w:p>
        </w:tc>
      </w:tr>
      <w:tr>
        <w:trPr>
          <w:trHeight w:val="42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112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 (облыстық маңызы бар қала) мәслихатының аппараты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14986,0 </w:t>
            </w:r>
          </w:p>
        </w:tc>
      </w:tr>
      <w:tr>
        <w:trPr>
          <w:trHeight w:val="57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14986,0 </w:t>
            </w:r>
          </w:p>
        </w:tc>
      </w:tr>
      <w:tr>
        <w:trPr>
          <w:trHeight w:val="54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122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206035,0 </w:t>
            </w:r>
          </w:p>
        </w:tc>
      </w:tr>
      <w:tr>
        <w:trPr>
          <w:trHeight w:val="51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203023,0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Ақпараттық жүйелер құру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3012,0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02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Қаржылық қызмет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57856,0 </w:t>
            </w:r>
          </w:p>
        </w:tc>
      </w:tr>
      <w:tr>
        <w:trPr>
          <w:trHeight w:val="5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57856,0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32617,0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2343,0 </w:t>
            </w:r>
          </w:p>
        </w:tc>
      </w:tr>
      <w:tr>
        <w:trPr>
          <w:trHeight w:val="4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22896,0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05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Жоспарлау және статистикалық қызмет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22124,0 </w:t>
            </w:r>
          </w:p>
        </w:tc>
      </w:tr>
      <w:tr>
        <w:trPr>
          <w:trHeight w:val="4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453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экономика және бюджеттік жоспарлау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22124,0 </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22124,0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09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Жалпы сипаттағы өзге де мемлекеттік қызметтер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5501,0 </w:t>
            </w:r>
          </w:p>
        </w:tc>
      </w:tr>
      <w:tr>
        <w:trPr>
          <w:trHeight w:val="52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5501,0 </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5501,0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Қорғаныс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14199,0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Әскери мұқтаждар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8061,0 </w:t>
            </w:r>
          </w:p>
        </w:tc>
      </w:tr>
      <w:tr>
        <w:trPr>
          <w:trHeight w:val="4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8061,0 </w:t>
            </w:r>
          </w:p>
        </w:tc>
      </w:tr>
      <w:tr>
        <w:trPr>
          <w:trHeight w:val="4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8061,0 </w:t>
            </w:r>
          </w:p>
        </w:tc>
      </w:tr>
      <w:tr>
        <w:trPr>
          <w:trHeight w:val="3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02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Төтенше жағдайлар жөнiндегi жұмыстарды ұйымдастыру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6138,0 </w:t>
            </w:r>
          </w:p>
        </w:tc>
      </w:tr>
      <w:tr>
        <w:trPr>
          <w:trHeight w:val="52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6138,0 </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6138,0 </w:t>
            </w:r>
          </w:p>
        </w:tc>
      </w:tr>
      <w:tr>
        <w:trPr>
          <w:trHeight w:val="4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Қоғамдық тәртіп, қауіпсіздік, құқықтық, сот, қылмыстық-атқару қызметі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190708,0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Құқық қорғау қызметі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190708,0 </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458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шаруашылығы, жолаушылар көлігі және автомобиль жолдары бөлімі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190708,0 </w:t>
            </w:r>
          </w:p>
        </w:tc>
      </w:tr>
      <w:tr>
        <w:trPr>
          <w:trHeight w:val="4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190708,0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Білім беру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6644356,0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Мектепке дейінгі тәрбие және оқыту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873323,0 </w:t>
            </w:r>
          </w:p>
        </w:tc>
      </w:tr>
      <w:tr>
        <w:trPr>
          <w:trHeight w:val="51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464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873323,0 </w:t>
            </w:r>
          </w:p>
        </w:tc>
      </w:tr>
      <w:tr>
        <w:trPr>
          <w:trHeight w:val="48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873323,0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02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Бастауыш, негізгі орта және жалпы орта білім беру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3994999,0 </w:t>
            </w:r>
          </w:p>
        </w:tc>
      </w:tr>
      <w:tr>
        <w:trPr>
          <w:trHeight w:val="4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464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3994999,0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білім  беру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3626026,0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 үшін қосымша білім беру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232906,0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010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берудің мемлекеттік жүйесіне интерактивті оқыту жүйесін енгізу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136067,0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09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Білім беру саласындағы өзге де қызметтер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1776034,0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464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67672,0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бөлімнің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17852,0 </w:t>
            </w:r>
          </w:p>
        </w:tc>
      </w:tr>
      <w:tr>
        <w:trPr>
          <w:trHeight w:val="7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оқу-әдістемелік кешендерді сатып алу және жеткізу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31088,0 </w:t>
            </w:r>
          </w:p>
        </w:tc>
      </w:tr>
      <w:tr>
        <w:trPr>
          <w:trHeight w:val="7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12782,0 </w:t>
            </w:r>
          </w:p>
        </w:tc>
      </w:tr>
      <w:tr>
        <w:trPr>
          <w:trHeight w:val="4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5950,0 </w:t>
            </w: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467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1708362,0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1708362,0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6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675307,0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02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Әлеуметтік көмек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573978,0 </w:t>
            </w:r>
          </w:p>
        </w:tc>
      </w:tr>
      <w:tr>
        <w:trPr>
          <w:trHeight w:val="7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451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жұмыспен қамту және әлеуметтік бағдарламалар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573978,0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65900,0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27600,0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көмегі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17970,0 </w:t>
            </w:r>
          </w:p>
        </w:tc>
      </w:tr>
      <w:tr>
        <w:trPr>
          <w:trHeight w:val="4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320602,0 </w:t>
            </w:r>
          </w:p>
        </w:tc>
      </w:tr>
      <w:tr>
        <w:trPr>
          <w:trHeight w:val="54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3780,0 </w:t>
            </w:r>
          </w:p>
        </w:tc>
      </w:tr>
      <w:tr>
        <w:trPr>
          <w:trHeight w:val="114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1999 жылдың 26 шілдісінде «Отан», «Даңқ» ордендерімен марапатталған, «Халық Қаһарманы» атағын және республиканың құрметті атақтарын алған азаматтарды әлеуметтік қолдау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131,0 </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010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665,0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014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60757,0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56000,0 </w:t>
            </w:r>
          </w:p>
        </w:tc>
      </w:tr>
      <w:tr>
        <w:trPr>
          <w:trHeight w:val="10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017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көмекшілерінің қызмет көрсетуі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20573,0 </w:t>
            </w:r>
          </w:p>
        </w:tc>
      </w:tr>
      <w:tr>
        <w:trPr>
          <w:trHeight w:val="52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09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101329,0 </w:t>
            </w:r>
          </w:p>
        </w:tc>
      </w:tr>
      <w:tr>
        <w:trPr>
          <w:trHeight w:val="6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451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жұмыспен қамту және әлеуметтік бағдарламалар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101329,0 </w:t>
            </w:r>
          </w:p>
        </w:tc>
      </w:tr>
      <w:tr>
        <w:trPr>
          <w:trHeight w:val="57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69814,0 </w:t>
            </w:r>
          </w:p>
        </w:tc>
      </w:tr>
      <w:tr>
        <w:trPr>
          <w:trHeight w:val="7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1270,0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Ақпараттық жүйелер құру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80,0 </w:t>
            </w:r>
          </w:p>
        </w:tc>
      </w:tr>
      <w:tr>
        <w:trPr>
          <w:trHeight w:val="43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30165,0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7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Тұрғын үй -коммуналдық шаруашылық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7904625,0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Тұрғын үй шаруашылығы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4643506,0 </w:t>
            </w:r>
          </w:p>
        </w:tc>
      </w:tr>
      <w:tr>
        <w:trPr>
          <w:trHeight w:val="94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458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шаруашылығы, жолаушылар көлігі және автомобиль жолдары бөлімі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5564,0 </w:t>
            </w:r>
          </w:p>
        </w:tc>
      </w:tr>
      <w:tr>
        <w:trPr>
          <w:trHeight w:val="45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тұрғын үй қорының сақтаулуын үйымдастыру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4947,0 </w:t>
            </w:r>
          </w:p>
        </w:tc>
      </w:tr>
      <w:tr>
        <w:trPr>
          <w:trHeight w:val="42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Азматтардың жекелген санаттарын тұрғын үймен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617,0 </w:t>
            </w:r>
          </w:p>
        </w:tc>
      </w:tr>
      <w:tr>
        <w:trPr>
          <w:trHeight w:val="420"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467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4637942,0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 үй салу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2948906,0 </w:t>
            </w:r>
          </w:p>
        </w:tc>
      </w:tr>
      <w:tr>
        <w:trPr>
          <w:trHeight w:val="40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1689036,0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02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Коммуналдық шаруашылық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1801272,0 </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458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шаруашылығы, жолаушылар көлігі және автомобиль жолдары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1800000,0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1000000,0 </w:t>
            </w:r>
          </w:p>
        </w:tc>
      </w:tr>
      <w:tr>
        <w:trPr>
          <w:trHeight w:val="7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800000,0 </w:t>
            </w:r>
          </w:p>
        </w:tc>
      </w:tr>
      <w:tr>
        <w:trPr>
          <w:trHeight w:val="4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467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1272,0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1272,0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03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Елді-мекендерді көркейту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1459847,0 </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458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шаруашылығы, жолаушылар көлігі және автомобиль жолдары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1235348,0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015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286443,0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406878,0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017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Жерлеу орындарын күтіп-ұстау және туысы жоқтарды жерлеу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17900,0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018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524127,0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467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224499,0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224499,0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8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518538,0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Мәдениет саласындағы қызмет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297479,0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455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мәдениет және тілдерді дамыту  бөлімі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297479,0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297479,0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02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Спорт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126832,0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465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111597,0 </w:t>
            </w:r>
          </w:p>
        </w:tc>
      </w:tr>
      <w:tr>
        <w:trPr>
          <w:trHeight w:val="4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104796,0 </w:t>
            </w:r>
          </w:p>
        </w:tc>
      </w:tr>
      <w:tr>
        <w:trPr>
          <w:trHeight w:val="9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6801,0 </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467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15235,0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15235,0 </w:t>
            </w:r>
          </w:p>
        </w:tc>
      </w:tr>
      <w:tr>
        <w:trPr>
          <w:trHeight w:val="31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03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Ақпараттық кеңістік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58488,0 </w:t>
            </w:r>
          </w:p>
        </w:tc>
      </w:tr>
      <w:tr>
        <w:trPr>
          <w:trHeight w:val="4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455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мәдениет және тілдерді дамыту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44066,0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40766,0 </w:t>
            </w:r>
          </w:p>
        </w:tc>
      </w:tr>
      <w:tr>
        <w:trPr>
          <w:trHeight w:val="52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3300,0 </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456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ішкі  саясат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14422,0 </w:t>
            </w:r>
          </w:p>
        </w:tc>
      </w:tr>
      <w:tr>
        <w:trPr>
          <w:trHeight w:val="4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14422,0 </w:t>
            </w:r>
          </w:p>
        </w:tc>
      </w:tr>
      <w:tr>
        <w:trPr>
          <w:trHeight w:val="465" w:hRule="atLeast"/>
        </w:trPr>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09 </w:t>
            </w:r>
          </w:p>
        </w:tc>
        <w:tc>
          <w:tcPr>
            <w:tcW w:w="798"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кеңістікті ұйымдастыру жөніндегі өзге де қызметтер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35739,0 </w:t>
            </w:r>
          </w:p>
        </w:tc>
      </w:tr>
      <w:tr>
        <w:trPr>
          <w:trHeight w:val="4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455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мәдениет және тілдерді дамыту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9331,0 </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9331,0 </w:t>
            </w:r>
          </w:p>
        </w:tc>
      </w:tr>
      <w:tr>
        <w:trPr>
          <w:trHeight w:val="58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456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ішкі  саясат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18519,0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9480,0 </w:t>
            </w:r>
          </w:p>
        </w:tc>
      </w:tr>
      <w:tr>
        <w:trPr>
          <w:trHeight w:val="54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9039,0 </w:t>
            </w:r>
          </w:p>
        </w:tc>
      </w:tr>
      <w:tr>
        <w:trPr>
          <w:trHeight w:val="52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465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7889,0 </w:t>
            </w:r>
          </w:p>
        </w:tc>
      </w:tr>
      <w:tr>
        <w:trPr>
          <w:trHeight w:val="52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Дене шынықтыру және спорт бөлімі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7889,0 </w:t>
            </w: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9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100000,0 </w:t>
            </w:r>
          </w:p>
        </w:tc>
      </w:tr>
      <w:tr>
        <w:trPr>
          <w:trHeight w:val="4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09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100000,0 </w:t>
            </w:r>
          </w:p>
        </w:tc>
      </w:tr>
      <w:tr>
        <w:trPr>
          <w:trHeight w:val="37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467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100000,0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100000,0 </w:t>
            </w:r>
          </w:p>
        </w:tc>
      </w:tr>
      <w:tr>
        <w:trPr>
          <w:trHeight w:val="8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10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351747,0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Ауыл шаруашылығы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11906,0 </w:t>
            </w:r>
          </w:p>
        </w:tc>
      </w:tr>
      <w:tr>
        <w:trPr>
          <w:trHeight w:val="54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ауыл шаруашылық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11906,0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8784,0 </w:t>
            </w:r>
          </w:p>
        </w:tc>
      </w:tr>
      <w:tr>
        <w:trPr>
          <w:trHeight w:val="55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1396,0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1726,0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02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Су шаруашылығы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321180,0 </w:t>
            </w:r>
          </w:p>
        </w:tc>
      </w:tr>
      <w:tr>
        <w:trPr>
          <w:trHeight w:val="42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467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321180,0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321180,0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06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Жер қатынастары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18661,0 </w:t>
            </w:r>
          </w:p>
        </w:tc>
      </w:tr>
      <w:tr>
        <w:trPr>
          <w:trHeight w:val="4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463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жер қатынастары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18661,0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13055,0 </w:t>
            </w: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алқаптарын бір түрден екіншісіне ауыстыру жөніндегі жұмыстар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1706,0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Елді мекендерді жер-шаруашылық орналастыру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2100,0 </w:t>
            </w:r>
          </w:p>
        </w:tc>
      </w:tr>
      <w:tr>
        <w:trPr>
          <w:trHeight w:val="114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1800,0 </w:t>
            </w:r>
          </w:p>
        </w:tc>
      </w:tr>
      <w:tr>
        <w:trPr>
          <w:trHeight w:val="4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11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101309,0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02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Сәулет, қала құрылысы және құрылыс қызметі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101309,0 </w:t>
            </w:r>
          </w:p>
        </w:tc>
      </w:tr>
      <w:tr>
        <w:trPr>
          <w:trHeight w:val="4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467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3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13617,0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13617,0 </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468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сәулет және қала құрылысы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87692,0 </w:t>
            </w: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10992,0 </w:t>
            </w:r>
          </w:p>
        </w:tc>
      </w:tr>
      <w:tr>
        <w:trPr>
          <w:trHeight w:val="10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76700,0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Көлік және коммуникация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2447962,0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Автомобиль көлігі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1708493,0 </w:t>
            </w:r>
          </w:p>
        </w:tc>
      </w:tr>
      <w:tr>
        <w:trPr>
          <w:trHeight w:val="1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458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шаруашылық, жолаушылар көлігі және автомобиль жолдары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1708493,0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428986,0 </w:t>
            </w:r>
          </w:p>
        </w:tc>
      </w:tr>
      <w:tr>
        <w:trPr>
          <w:trHeight w:val="4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1279507,0 </w:t>
            </w:r>
          </w:p>
        </w:tc>
      </w:tr>
      <w:tr>
        <w:trPr>
          <w:trHeight w:val="48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09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739469,0 </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458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шаруашылық, жолаушылар көлігі және автомобиль жолдары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739469,0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024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739469,0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13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Басқалар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127777,0 </w:t>
            </w:r>
          </w:p>
        </w:tc>
      </w:tr>
      <w:tr>
        <w:trPr>
          <w:trHeight w:val="52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03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Кәсіпкерлік қызметті қолдау және бәсекелестікті қорғау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30476,0 </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469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кәсіпкерлік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30476,0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12976,0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17500,0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09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Басқалар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97301,0 </w:t>
            </w:r>
          </w:p>
        </w:tc>
      </w:tr>
      <w:tr>
        <w:trPr>
          <w:trHeight w:val="40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54754,0 </w:t>
            </w:r>
          </w:p>
        </w:tc>
      </w:tr>
      <w:tr>
        <w:trPr>
          <w:trHeight w:val="3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54754,0 </w:t>
            </w:r>
          </w:p>
        </w:tc>
      </w:tr>
      <w:tr>
        <w:trPr>
          <w:trHeight w:val="94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458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шаруашылық, жолаушылар көлігі және автомобиль жолдары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42547,0 </w:t>
            </w:r>
          </w:p>
        </w:tc>
      </w:tr>
      <w:tr>
        <w:trPr>
          <w:trHeight w:val="69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001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37947,0 </w:t>
            </w:r>
          </w:p>
        </w:tc>
      </w:tr>
      <w:tr>
        <w:trPr>
          <w:trHeight w:val="75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108 </w:t>
            </w:r>
          </w:p>
        </w:tc>
        <w:tc>
          <w:tcPr>
            <w:tcW w:w="740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4600,0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15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Трансферттер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1774617,0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Трансферттер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1774617,0 </w:t>
            </w:r>
          </w:p>
        </w:tc>
      </w:tr>
      <w:tr>
        <w:trPr>
          <w:trHeight w:val="51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1774617,0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006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968,0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Бюджеттік алулар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1773649,0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III. Операциялық сальдо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1800398,0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IV. Таза бюджеттік несиелеу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Бюджеттік несиелер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Бюджеттік несиелерді өтеу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V. Қаржылық активтермен операциялар бойынша сальдо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342553,0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Қаржылық активтерді сатып алу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355000,0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13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Басқалар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355000,0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09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Басқалар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355000,0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355000,0 </w:t>
            </w:r>
          </w:p>
        </w:tc>
      </w:tr>
      <w:tr>
        <w:trPr>
          <w:trHeight w:val="4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014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355000,0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6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Мемлекеттің қаржылық активтерін сатудан түскен түсімдер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12447,0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12447,0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12447,0 </w:t>
            </w:r>
          </w:p>
        </w:tc>
      </w:tr>
      <w:tr>
        <w:trPr>
          <w:trHeight w:val="136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05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12447,0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VI. Бюджет тапшылығы (профицит)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1457845,0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-1457845,0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7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Қарыздардың түсуі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488000,0 </w:t>
            </w:r>
          </w:p>
        </w:tc>
      </w:tr>
      <w:tr>
        <w:trPr>
          <w:trHeight w:val="630"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03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488000,0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16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Қарыздарды өтеу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2448000,0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Қарыздарды өтеу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2448000,0 </w:t>
            </w:r>
          </w:p>
        </w:tc>
      </w:tr>
      <w:tr>
        <w:trPr>
          <w:trHeight w:val="49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452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2448000,0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2448000,0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8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Бюджет қаржылары қалдықтарының қозғалысы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502155,0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01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Бюджет қаржыларының қалдықтары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502155,0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1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502155,0 </w:t>
            </w:r>
          </w:p>
        </w:tc>
      </w:tr>
      <w:tr>
        <w:trPr>
          <w:trHeight w:val="315" w:hRule="atLeast"/>
        </w:trPr>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 </w:t>
            </w:r>
          </w:p>
        </w:tc>
        <w:tc>
          <w:tcPr>
            <w:tcW w:w="7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502155,0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очередной третьей </w:t>
      </w:r>
      <w:r>
        <w:br/>
      </w:r>
      <w:r>
        <w:rPr>
          <w:rFonts w:ascii="Times New Roman"/>
          <w:b w:val="false"/>
          <w:i w:val="false"/>
          <w:color w:val="000000"/>
          <w:sz w:val="28"/>
        </w:rPr>
        <w:t xml:space="preserve">
сессии маслихата г. Актобе </w:t>
      </w:r>
      <w:r>
        <w:br/>
      </w:r>
      <w:r>
        <w:rPr>
          <w:rFonts w:ascii="Times New Roman"/>
          <w:b w:val="false"/>
          <w:i w:val="false"/>
          <w:color w:val="000000"/>
          <w:sz w:val="28"/>
        </w:rPr>
        <w:t xml:space="preserve">
от 19 декабря 2007 г. N 24 </w:t>
      </w:r>
      <w:r>
        <w:rPr>
          <w:rFonts w:ascii="Times New Roman"/>
          <w:b w:val="false"/>
          <w:i/>
          <w:color w:val="800000"/>
          <w:sz w:val="28"/>
        </w:rPr>
        <w:t xml:space="preserve">&lt;*&gt; </w:t>
      </w:r>
    </w:p>
    <w:p>
      <w:pPr>
        <w:spacing w:after="0"/>
        <w:ind w:left="0"/>
        <w:jc w:val="both"/>
      </w:pPr>
      <w:r>
        <w:rPr>
          <w:rFonts w:ascii="Times New Roman"/>
          <w:b/>
          <w:i w:val="false"/>
          <w:color w:val="000080"/>
          <w:sz w:val="28"/>
        </w:rPr>
        <w:t xml:space="preserve">ПЕРЕЧЕНЬ </w:t>
      </w:r>
      <w:r>
        <w:br/>
      </w:r>
      <w:r>
        <w:rPr>
          <w:rFonts w:ascii="Times New Roman"/>
          <w:b w:val="false"/>
          <w:i w:val="false"/>
          <w:color w:val="000000"/>
          <w:sz w:val="28"/>
        </w:rPr>
        <w:t>
</w:t>
      </w:r>
      <w:r>
        <w:rPr>
          <w:rFonts w:ascii="Times New Roman"/>
          <w:b/>
          <w:i w:val="false"/>
          <w:color w:val="000080"/>
          <w:sz w:val="28"/>
        </w:rPr>
        <w:t xml:space="preserve">бюджетных программ развития городского бюджета на 2008 год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Сноска: Приложение 2 в редакции </w:t>
      </w:r>
      <w:r>
        <w:rPr>
          <w:rFonts w:ascii="Times New Roman"/>
          <w:b w:val="false"/>
          <w:i w:val="false"/>
          <w:color w:val="000000"/>
          <w:sz w:val="28"/>
        </w:rPr>
        <w:t xml:space="preserve">решения </w:t>
      </w:r>
      <w:r>
        <w:rPr>
          <w:rFonts w:ascii="Times New Roman"/>
          <w:b w:val="false"/>
          <w:i/>
          <w:color w:val="800000"/>
          <w:sz w:val="28"/>
        </w:rPr>
        <w:t xml:space="preserve">маслихата города Актобе </w:t>
      </w:r>
      <w:r>
        <w:rPr>
          <w:rFonts w:ascii="Times New Roman"/>
          <w:b w:val="false"/>
          <w:i/>
          <w:color w:val="800000"/>
          <w:sz w:val="28"/>
        </w:rPr>
        <w:t xml:space="preserve">от 22.10.2008 N 95. </w:t>
      </w:r>
      <w:r>
        <w:br/>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729"/>
        <w:gridCol w:w="967"/>
        <w:gridCol w:w="967"/>
        <w:gridCol w:w="8460"/>
      </w:tblGrid>
      <w:tr>
        <w:trPr>
          <w:trHeight w:val="58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Функциональная группа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Подфункция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Гос. учреж.- АБП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Программа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Наименование затрат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5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II. Затраты </w:t>
            </w:r>
          </w:p>
        </w:tc>
      </w:tr>
      <w:tr>
        <w:trPr>
          <w:trHeight w:val="34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Государственные услуги общего характера </w:t>
            </w:r>
          </w:p>
        </w:tc>
      </w:tr>
      <w:tr>
        <w:trPr>
          <w:trHeight w:val="73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Представительные, исполнительные и другие органы, выполняющие общие функции государственного управления </w:t>
            </w:r>
          </w:p>
        </w:tc>
      </w:tr>
      <w:tr>
        <w:trPr>
          <w:trHeight w:val="18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122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Аппарат акима района (города областного значения)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Создание информационных систем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Прочие государственные услуги общего характера </w:t>
            </w:r>
          </w:p>
        </w:tc>
      </w:tr>
      <w:tr>
        <w:trPr>
          <w:trHeight w:val="24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122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Аппарат акима района (города областного значения)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Обучение государственных служащих компьютерной грамотности </w:t>
            </w:r>
          </w:p>
        </w:tc>
      </w:tr>
      <w:tr>
        <w:trPr>
          <w:trHeight w:val="30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Образование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Прочие услуги в области образования </w:t>
            </w:r>
          </w:p>
        </w:tc>
      </w:tr>
      <w:tr>
        <w:trPr>
          <w:trHeight w:val="24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464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образования района (города областного значения)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116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человеческого капитала в рамках электронного правительства </w:t>
            </w:r>
          </w:p>
        </w:tc>
      </w:tr>
      <w:tr>
        <w:trPr>
          <w:trHeight w:val="30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467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строительства района (города областного значения)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002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объектов образования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Социальная помощь и социальное обеспечение </w:t>
            </w:r>
          </w:p>
        </w:tc>
      </w:tr>
      <w:tr>
        <w:trPr>
          <w:trHeight w:val="45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Прочие услуги в области социальной помощи и социального обеспечения </w:t>
            </w:r>
          </w:p>
        </w:tc>
      </w:tr>
      <w:tr>
        <w:trPr>
          <w:trHeight w:val="16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451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занятости и социальных программ района (города областного значения)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Создание информационных систем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Жилищно-коммунальное хозяйство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Жилищное хозяйство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467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строительства района (города областного значения) </w:t>
            </w:r>
          </w:p>
        </w:tc>
      </w:tr>
      <w:tr>
        <w:trPr>
          <w:trHeight w:val="21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003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Строительство жилья </w:t>
            </w:r>
          </w:p>
        </w:tc>
      </w:tr>
      <w:tr>
        <w:trPr>
          <w:trHeight w:val="63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004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Развитие и обустройство инженерно-коммуникационной инфраструктуры </w:t>
            </w:r>
          </w:p>
        </w:tc>
      </w:tr>
      <w:tr>
        <w:trPr>
          <w:trHeight w:val="33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Коммунальное хозяйство </w:t>
            </w:r>
          </w:p>
        </w:tc>
      </w:tr>
      <w:tr>
        <w:trPr>
          <w:trHeight w:val="19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467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Отдел строительства района (города областного значения) </w:t>
            </w:r>
          </w:p>
        </w:tc>
      </w:tr>
      <w:tr>
        <w:trPr>
          <w:trHeight w:val="21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005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Развитие объектов коммунального хозяйства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03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Благоустройство населенных пунктов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467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строительства района (города областного значения)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007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объектов благоустройства </w:t>
            </w:r>
          </w:p>
        </w:tc>
      </w:tr>
      <w:tr>
        <w:trPr>
          <w:trHeight w:val="33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Культура, спорт, туризм и информационное пространство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Спорт </w:t>
            </w:r>
          </w:p>
        </w:tc>
      </w:tr>
      <w:tr>
        <w:trPr>
          <w:trHeight w:val="24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467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строительства района (города областного значения)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008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объектов физической культуры и спорта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Топливно-энергетический комплекс и недропользование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Прочие услуги в области топливно-энергетического комплекса и недропользования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467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строительства района (города областного значения)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009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теплоэнергетической системы </w:t>
            </w:r>
          </w:p>
        </w:tc>
      </w:tr>
      <w:tr>
        <w:trPr>
          <w:trHeight w:val="103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Сельское, водное, лесное, рыбное хозяйство, особоохраняемые природные территории, охрана окружающей среды и животного мира, земельные отношения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xml:space="preserve">Водное хозяйство </w:t>
            </w:r>
          </w:p>
        </w:tc>
      </w:tr>
      <w:tr>
        <w:trPr>
          <w:trHeight w:val="34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467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строительства района (города областного значения)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012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системы водоснабжения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12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Транспорт и коммуникации </w:t>
            </w:r>
          </w:p>
        </w:tc>
      </w:tr>
      <w:tr>
        <w:trPr>
          <w:trHeight w:val="31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Автомобильный транспорт </w:t>
            </w:r>
          </w:p>
        </w:tc>
      </w:tr>
      <w:tr>
        <w:trPr>
          <w:trHeight w:val="645"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458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жилищно-коммунального хозяйства, пассажирского транспорта и автомобильных дорог района (города областного значения)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022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Развитие транспортной инфраструктуры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Прочие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Прочие </w:t>
            </w:r>
          </w:p>
        </w:tc>
      </w:tr>
      <w:tr>
        <w:trPr>
          <w:trHeight w:val="24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452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Отдел финансов района (города областного значения) </w:t>
            </w:r>
          </w:p>
        </w:tc>
      </w:tr>
      <w:tr>
        <w:trPr>
          <w:trHeight w:val="120" w:hRule="atLeast"/>
        </w:trPr>
        <w:tc>
          <w:tcPr>
            <w:tcW w:w="11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014 </w:t>
            </w:r>
          </w:p>
        </w:tc>
        <w:tc>
          <w:tcPr>
            <w:tcW w:w="84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Формирование или увеличение уставного капитала юридических лиц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решению очередной третьей </w:t>
      </w:r>
      <w:r>
        <w:br/>
      </w:r>
      <w:r>
        <w:rPr>
          <w:rFonts w:ascii="Times New Roman"/>
          <w:b w:val="false"/>
          <w:i w:val="false"/>
          <w:color w:val="000000"/>
          <w:sz w:val="28"/>
        </w:rPr>
        <w:t xml:space="preserve">
сессии маслихата г. Актобе </w:t>
      </w:r>
      <w:r>
        <w:br/>
      </w:r>
      <w:r>
        <w:rPr>
          <w:rFonts w:ascii="Times New Roman"/>
          <w:b w:val="false"/>
          <w:i w:val="false"/>
          <w:color w:val="000000"/>
          <w:sz w:val="28"/>
        </w:rPr>
        <w:t xml:space="preserve">
от 19 декабря 2007 г. N 24 </w:t>
      </w:r>
    </w:p>
    <w:p>
      <w:pPr>
        <w:spacing w:after="0"/>
        <w:ind w:left="0"/>
        <w:jc w:val="both"/>
      </w:pPr>
      <w:r>
        <w:rPr>
          <w:rFonts w:ascii="Times New Roman"/>
          <w:b/>
          <w:i w:val="false"/>
          <w:color w:val="000080"/>
          <w:sz w:val="28"/>
        </w:rPr>
        <w:t xml:space="preserve">ПЕРЕЧЕНЬ </w:t>
      </w:r>
      <w:r>
        <w:br/>
      </w:r>
      <w:r>
        <w:rPr>
          <w:rFonts w:ascii="Times New Roman"/>
          <w:b w:val="false"/>
          <w:i w:val="false"/>
          <w:color w:val="000000"/>
          <w:sz w:val="28"/>
        </w:rPr>
        <w:t>
</w:t>
      </w:r>
      <w:r>
        <w:rPr>
          <w:rFonts w:ascii="Times New Roman"/>
          <w:b/>
          <w:i w:val="false"/>
          <w:color w:val="000080"/>
          <w:sz w:val="28"/>
        </w:rPr>
        <w:t xml:space="preserve">бюджетных программ городского бюджета, </w:t>
      </w:r>
      <w:r>
        <w:br/>
      </w:r>
      <w:r>
        <w:rPr>
          <w:rFonts w:ascii="Times New Roman"/>
          <w:b w:val="false"/>
          <w:i w:val="false"/>
          <w:color w:val="000000"/>
          <w:sz w:val="28"/>
        </w:rPr>
        <w:t>
</w:t>
      </w:r>
      <w:r>
        <w:rPr>
          <w:rFonts w:ascii="Times New Roman"/>
          <w:b/>
          <w:i w:val="false"/>
          <w:color w:val="000080"/>
          <w:sz w:val="28"/>
        </w:rPr>
        <w:t xml:space="preserve">не подлежащих секвестру в процессе исполнения </w:t>
      </w:r>
      <w:r>
        <w:br/>
      </w:r>
      <w:r>
        <w:rPr>
          <w:rFonts w:ascii="Times New Roman"/>
          <w:b w:val="false"/>
          <w:i w:val="false"/>
          <w:color w:val="000000"/>
          <w:sz w:val="28"/>
        </w:rPr>
        <w:t>
</w:t>
      </w:r>
      <w:r>
        <w:rPr>
          <w:rFonts w:ascii="Times New Roman"/>
          <w:b/>
          <w:i w:val="false"/>
          <w:color w:val="000080"/>
          <w:sz w:val="28"/>
        </w:rPr>
        <w:t xml:space="preserve">городского бюджета на 2008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913"/>
        <w:gridCol w:w="2493"/>
        <w:gridCol w:w="4313"/>
      </w:tblGrid>
      <w:tr>
        <w:trPr>
          <w:trHeight w:val="465"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Функц. </w:t>
            </w:r>
            <w:r>
              <w:br/>
            </w:r>
            <w:r>
              <w:rPr>
                <w:rFonts w:ascii="Times New Roman"/>
                <w:b w:val="false"/>
                <w:i w:val="false"/>
                <w:color w:val="000000"/>
                <w:sz w:val="20"/>
              </w:rPr>
              <w:t xml:space="preserve">
группа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xml:space="preserve">
бюджетных </w:t>
            </w:r>
            <w:r>
              <w:br/>
            </w:r>
            <w:r>
              <w:rPr>
                <w:rFonts w:ascii="Times New Roman"/>
                <w:b w:val="false"/>
                <w:i w:val="false"/>
                <w:color w:val="000000"/>
                <w:sz w:val="20"/>
              </w:rPr>
              <w:t xml:space="preserve">
программ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Программа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Наименование </w:t>
            </w:r>
          </w:p>
        </w:tc>
      </w:tr>
      <w:tr>
        <w:trPr>
          <w:trHeight w:val="420"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r>
      <w:tr>
        <w:trPr>
          <w:trHeight w:val="1935" w:hRule="atLeast"/>
        </w:trPr>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464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003 </w:t>
            </w:r>
          </w:p>
        </w:tc>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Образование </w:t>
            </w:r>
          </w:p>
          <w:p>
            <w:pPr>
              <w:spacing w:after="20"/>
              <w:ind w:left="20"/>
              <w:jc w:val="both"/>
            </w:pPr>
            <w:r>
              <w:rPr>
                <w:rFonts w:ascii="Times New Roman"/>
                <w:b w:val="false"/>
                <w:i w:val="false"/>
                <w:color w:val="000000"/>
                <w:sz w:val="20"/>
              </w:rPr>
              <w:t xml:space="preserve">Отдел </w:t>
            </w:r>
            <w:r>
              <w:br/>
            </w:r>
            <w:r>
              <w:rPr>
                <w:rFonts w:ascii="Times New Roman"/>
                <w:b w:val="false"/>
                <w:i w:val="false"/>
                <w:color w:val="000000"/>
                <w:sz w:val="20"/>
              </w:rPr>
              <w:t xml:space="preserve">
образования района </w:t>
            </w:r>
            <w:r>
              <w:br/>
            </w:r>
            <w:r>
              <w:rPr>
                <w:rFonts w:ascii="Times New Roman"/>
                <w:b w:val="false"/>
                <w:i w:val="false"/>
                <w:color w:val="000000"/>
                <w:sz w:val="20"/>
              </w:rPr>
              <w:t xml:space="preserve">
(города областного </w:t>
            </w:r>
            <w:r>
              <w:br/>
            </w:r>
            <w:r>
              <w:rPr>
                <w:rFonts w:ascii="Times New Roman"/>
                <w:b w:val="false"/>
                <w:i w:val="false"/>
                <w:color w:val="000000"/>
                <w:sz w:val="20"/>
              </w:rPr>
              <w:t xml:space="preserve">
значения)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Общеобразовательное </w:t>
            </w:r>
            <w:r>
              <w:br/>
            </w:r>
            <w:r>
              <w:rPr>
                <w:rFonts w:ascii="Times New Roman"/>
                <w:b w:val="false"/>
                <w:i w:val="false"/>
                <w:color w:val="000000"/>
                <w:sz w:val="20"/>
              </w:rPr>
              <w:t xml:space="preserve">
обучение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