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a404" w14:textId="f98a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пожарной безопасности на территории государственного лесного фонда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августа 2007 года N 143. Зарегистрировано Департаментом юстиции Алматинской области 21 августа 2007 года за N 1992. Утратило силу - постановлением акимата Алматинской области от 20 ноября 2007 года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Алматинской области от 20.11.2007 года N 226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и подпункта 10 пункта 4 глава 2 "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пожарной безопасности в лесах Республики Казахстан", утвержденных приказом Председателя Комитета лесного и охотничьего хозяйства Министерства сельского хозяйства Республики Казахстан от 13 декабря 2004 года N 268,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Руководителям государственных учреждений лесного хозяйства запретить пребывание физических лиц и приостановить право лесопользования на территории государственного лесного фонда Алматинской области, особенно по поймам рек Или, Каратал, Аксу, Лепсы, в период высокой пожарной опасности в лесах до 15 сентября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области Тойбаева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 области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