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3b4c2" w14:textId="f63b4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запрещении пребывания физических лиц на территории государственного лесного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июня 2007 года N 145. Зарегистрировано Департаментом юстиции Жамбылской области 06 августа 2007 года за N 1663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наступлением периода высокой пожарной опасности 4-5 классов, в соответствии с подпунктом 11)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</w:t>
      </w:r>
      <w:r>
        <w:rPr>
          <w:rFonts w:ascii="Times New Roman"/>
          <w:b w:val="false"/>
          <w:i w:val="false"/>
          <w:color w:val="000000"/>
          <w:sz w:val="28"/>
        </w:rPr>
        <w:t>
 Лесного кодекса Республики Казахстан от 8 июля 2003 года и на основании подпункта 9)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23 января 2001 года "О местном государственном управлении в Республике Казахстан", акимат области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период высокой пожарной опасности (до 20 сентября текущего года) запретить пребывание физических лиц на территории государственного лесного фонда.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районов и государственному учреждению "Департамент природных ресурсов и регулирования природопользования акимата Жамбылской области" принять меры, вытекающие из пункта 1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"Департамент природных ресурсов и регулирования природопользования акимата Жамбылской области" о проводимых противопожарных мероприятиях регулярно освещать в средствах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приобретает юридическую силу с момента государственной регистрации в органах юстиции и вводится в действие со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области Усенбаева Е.О.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Аким области                         Б. Жексембин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