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79fc" w14:textId="d317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24 мая 2007 года N 121 "Об утверждении государственного образовательного заказа на подготовку специалистов с начальным профессиональным и средним профессиональным образованием на 2007-2008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августа 2007 года N 180. Зарегистрировано Департаментом юстиции Жамбылской области 21 сентября 2007 года за N 1667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 акимат Жамбылской области
</w:t>
      </w:r>
      <w:r>
        <w:rPr>
          <w:rFonts w:ascii="Times New Roman"/>
          <w:b/>
          <w:i w:val="false"/>
          <w:color w:val="000000"/>
          <w:sz w:val="28"/>
        </w:rPr>
        <w:t>
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24 мая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государственного образовательного заказа на подготовку специалистов с начальным профессиональным и средним профессиональным образованием на 2007-2008 учебный год" (зарегистрированное в Реестре государственной регистрации нормативных правовых актов N 1661 и опубликованное в газетах 30 июня 2007 года "Ак жол" N 107-109 и "Знамя труда" N 73),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"80" заменить на цифру "105";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"65" заменить на цифру "90";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"125" заменить на цифру "150";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"100"»заменить на цифру "125";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"50" заменить на цифру "75";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"25" заменить на цифру "50";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38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853"/>
        <w:gridCol w:w="7353"/>
        <w:gridCol w:w="1113"/>
        <w:gridCol w:w="99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3306002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электрического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электромеханического оборудования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"Итого":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"1411" заменить на цифру "1511";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"1151" заменить на цифру "1251".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юридическую силу с момента государственной регистрации в органах юстиции и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Аксакалова К.И.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