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3f87" w14:textId="e9a3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июня 2006 года № 167 "Об утверждении Правил бюджетного кредитования сельхозтоваропроизводителей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сентября 2007 года N 205. Зарегистрировано Департаментом юстиции Жамбылской области 30 октября 2007 года за № 1669. Утратило силу постановлением акимата Жамбылской области от 30 января 2014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Жамбылской области от 30.01.2014 №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Жамбылской области от 29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бюджетного кредитования сельхозтоваропроизводителей Жамбылской области" (зарегистрировано в Реестре государственной регистрации нормативных правовых актов за N 1643, опубликовано 18 августа 2006 года в газетах "Ак жол" N 133-135 и "Знамя труда" N 128)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преамбуле указанного постановления слова "Постановлением Правительства Республики Казахстан от 5 февраля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исполнения республиканского и местных бюджетов"" заменить словами "Постановлением Правительства Республики Казахстан от 20 марта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исполнения республиканского и местных бюджетов";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бюджетного кредитования сельхозтоваропроизводителей Жамбылской области, утвержденного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"постановления Правительства Республики Казахстан от 5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исполнения республиканского и местных бюджетов"", заменить словами "постановления Правительства Республики Казахстан от 20 марта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исполнения республиканского и местных бюджетов";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"до погашения равному сроку бюджетного кредита" заменить словами "обращения, соответствующему сроку бюджетного кредита";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Размер ставки вознаграждения для конечного заемщика, устанавливаемый банком-заемщиком не должен превышать двукратной ставки вознаграждения, устанавливаемой в соответствии с пунктом 4 настоящих Правил".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юридическую силу с момента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      А. Савченко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