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b32c" w14:textId="381b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целевых текущих трансфертов из областного бюджета 2007 года районным и городским бюджетам на выплату единовременной  помощи оралманам, переселившимся в Мангистаукую область вне "квоты иммиграции оралманов"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 Мангистауской области от 26 февраля 2007 года N 66. Зарегистрировано Департаметом юстиции Мангистауской области 28 марта 2007 года N 1967. Утратил силу - постановлением акимата Мангистауской области N 164 от 28 февраля 2008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"О миграции населения", "О местном государственном управлении в Республике Казахстан", решением Мангистауского областного маслихата от 12 декабря 2006 года N 19/347 "Об областном бюджете на 2007 год",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Обеспечить выплату единовременной помощи в размере 50(пятидесяти) кратного месячного расчетного показателя семьям оралманов, имеющим четырех и более детей до 18 лет совместно проживающим, прибывшим вне квоты на постоянное место жительство в Мангистаускую область с 1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Единовременная помощь производится за счет целевых текущих трансфертов из областного бюджета 2007 года районным и городским бюджетам на выплату единовременной помощи оралманам, переселившимся в Мангистаускую область вне "квоты иммиграции оралманов".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Уполномочить органом по назначению и выплате единовременной помощи районные, городские отделы занятости и социальных программ(далее -уполномоченный орган 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Выплату единовременной помощи производить через Банки второго уровня и филиалы Казпочты на основании Агентского соглашения и согласно списков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Семьи, претендующие на получение единовременной помощи, подают заявление в уполномоченный орган по месту жительства. К заявлению прилагаются копии: документа, удостоверяющего личности членов семьи; свидетельства о браке, в случае если фамилии родителей разные; книги учета жильцов; удостоверение оралмана; регистрационного номера налогоплательщика; справку с управления комитета по миграции по Мангистауской области о факте переселения на постоянное место жительство вне квоты на момент обращения; номер карт- счета в Банке либо счета филиалов Казпочты.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в течение 15 дней со дня принятия документов от заявителя принимает решение о назначении и выплате единовременной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Обратившиеся с заявлением граждане несут полную ответственность за достоверность представленной информации. В случае выявления нарушений или недостоверности данных, незаконно выплаченные суммы взыскиваются с виновных лиц в порядке установленном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Ежемесячно к 5 числу, следующего за месяцем выплаты, уполномоченные органы представляют отчет о расходовании целевых текущих трансфертов департаменту координации занятости и социальных программ.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координации занятости и социальных программ Мангистауской области осуществляет ежемесячное финансирование уполномоченных органов на основании плана распределения целевых текущих трансфертов в разрезе городов и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Ответственность за своевременное назначение и выплату несут уполномоченные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Сумма расходов на единовременную помощь определяется ежегодно решением областного маслихата при утверждении областного бюджета на предстоящий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Департаменту финансов обеспечить своевременное финансирование целевых текущих трансфертов на выплату единовременной помощи оралманам, переселившимся в Мангистаускую область вне "квоты иммиграции оралманов".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Департаменту координации занятости и социальных программ (Баужанова А.) перечислить и освоить целевых текущих трансфертов на выплату единовременной помощи оралманам, переселившимся в Мангистаускую область вне "квоты иммиграции оралманов".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за исполнением настоящего постановления возложить на заместителя акима области Абдрахманова 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Настоящее постановление вводится в действие со дня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 К. Кушербаев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