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b60" w14:textId="f7ee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октября 2007 года N 2/17, постановление Акимата Мангистауской области от 5 октября 2007 года N 327-2. Зарегистрировано Департаментом юстиции Мангистауской области от 31 октября 2007 года N 1981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Мунайлинского районного маслихата и акимата Мунайлинского района об изменениях в административно-территориальном устройстве Мунайлинского района, и в соответствии со статьей 11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административно-территориальном устройстве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административно-территориальное устройство Мунайлинского района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отнести населенный пункт Даулет к категории "село";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состав территории села Даулет жилой массив "Жана Даулет";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сельский округ Даулет Мунайлинского района в границах села Даулет с центром в селе Даулет, выделив его из состава Кызылтобинского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село Атамекен на базе жилых массивов "Жалын", "Атамекен", "Арай", "Каламкас", "Шагала", "Арман", "Коктем", "Тамшалы", "Туган ел" и "Болашак", ранее расположенных в селе Умирзак;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сельский округ Атамекен Мунайлинского района в границах села Атамекен с центром в селе Атамекен;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село Баскудук на базе дачных массивов "Металлург", "Гранит", производственного кооператива "Маржан-21 век", выделив их из состава села Мангистау;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образовать сельский округ Баскудук Мунайлинского района в границах села Баскудук с центром в селе Баскудук.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изменен в соответствии с постановления акимата Мангистауской области от 08.10.2007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Мангистауской области от 05.10.2007 </w:t>
      </w:r>
      <w:r>
        <w:rPr>
          <w:rFonts w:ascii="Times New Roman"/>
          <w:b w:val="false"/>
          <w:i w:val="false"/>
          <w:color w:val="000000"/>
          <w:sz w:val="28"/>
        </w:rPr>
        <w:t>№ 327-2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М. Молдагулов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