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47be" w14:textId="4ad4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поселка Тенге города Жанаозен к категории "село"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11 декабря 2007 года N 3/30 и постановление Акимата Мангистауской области от 30 ноября 2007 года N 448. Зарегистрировано Департаментом юстиции Мангистауской области от 14 января 2008 года N 1996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акимата Мангистауской области от 27.02.2014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Мангистауской области от 27.02.2014 № 15/235.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Жанаозенского городского маслихата и акимата города Жанаозен об отнесении поселка Тенге города Жанаозен к категории "аул (село)", в соответствии с пунктом 3 статьи 11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Отнести поселок Тенге города Жанаозен к категории "село".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27.02.2014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Мангистауской области от 27.02.2014 № 15/235.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Настоящее решение и постановление вводится в действие со дня официального опубликования.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Исаев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 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