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5175" w14:textId="ace5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представлении лекарственных средств отдельным категориям граждан при амбулаторном лечении бесплатно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 18 мая 2007 года N 443. Зарегистрировано Департаментом юстиции Костанайской области 6 июня 2007 года N 3572. Утратило силу - Решением маслихата Костанайской области от 20 октября 2011 года № 441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Костанайской области от 20.10.2011 № 441.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 пункта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«"О лекарственных средствах"» Костанайский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дополнительный перечень лекарственных средств, предоставляемых отдельным категориям граждан при амбулаторном лечении бесплатно (приложение). 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их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Председатель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внеочередной сессии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Костанайского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СОГЛАСОВАНО </w:t>
      </w:r>
    </w:p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Приложение решению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Костанайского областного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маслихата от 18 мая 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  </w:t>
      </w:r>
    </w:p>
    <w:bookmarkEnd w:id="3"/>
    <w:bookmarkStart w:name="z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Дополнительный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лекарственные средств, предоставляемых отдельным категориям граждан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амбулаторном лечении бесплатно </w:t>
      </w:r>
    </w:p>
    <w:bookmarkEnd w:id="4"/>
    <w:bookmarkStart w:name="z1"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2907"/>
        <w:gridCol w:w="3859"/>
        <w:gridCol w:w="5527"/>
      </w:tblGrid>
      <w:tr>
        <w:trPr>
          <w:trHeight w:val="9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населения 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заболеваний  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лекарственных средств 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категории 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Болезнь Паркинсона 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Леводопа+бенсеразид, таблетка 125 миллиграмм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категории 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Онкологические заболевания, включая гемобластозы и апластическую анемию 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Иматиниб, таблетка 100 миллиграмм  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категории 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Миастения 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Пиридостигмина бромид, таблетка 60 миллиграмм </w:t>
            </w:r>
          </w:p>
        </w:tc>
      </w:tr>
    </w:tbl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