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731a" w14:textId="1e07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 (31 очередная сессия 3 созыва).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от 28 марта 2007 года N 27/31. Зарегистрировано Управлением юстиции города Павлодара 5 апреля 2007 года N 86. Утратило силу - решением маслихата города Павлодара Павлодарской области от 31 марта 2010 года N 25/23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31.03.2010 N 25/23.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статьи 6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подпунктом 4) пункта 1-1 статьи 22 Закона Республики Казахстан "Об архитектурной, градостроительной и строительной деятельности в Республике Казахстан" городской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 (22 очередная сессия 3 созыва), (зарегистрированное в Реестре государственной регистрации нормативных правовых актов за N 12-1-64 от 11 апреля 2006 года, опубликованное в газетах "Сарыарка самалы" N 43 от 13 апреля 2006 года, "Версия" N 15 от 8 мая 2006 года)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застройки, благоустройства и инженерного обеспечения территории города Павлодара"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34 изложить в новой редакции "Скверы, аллеи, бульвары, зеленые зоны, расположенные вдоль улиц города, детские спортивные площадки, расположенные на внутридомовых территориях, находятся на землях общего пользования, согласно приложению к настоящим Правилам";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54-1 "Запрещается строительство капитальных сооружений (зданий, гаражей и так далее) на земельных участках, расположенных на внутридомовых территориях";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63-1 "Санитарную очистку внутридомовых территорий, находящихся на землях общего пользования, обеспечивает уполномоченный орган в сфере жилищно-коммунального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1 к вышеуказанному решению изложить в новой редакции согласно приложению".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вышеуказанного решения возложить на постоянные комиссии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10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О. Костенко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В. Лебедь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2007 года N 27/31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изменения и дополнений в решение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городского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2006 года N 15/22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"Правил застройки, благоустройства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инженерного обеспечения территории города Павлодара"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(31 очередная сессия 3 созыва)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2006 года N 15/22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"Правил застройки, благоустройства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инженерного обеспечения территории города Павлодара"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(НГР 12-1-64 от 11 апреля 2006 г.)  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участков из состава земель общего 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города Павлодара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813"/>
        <w:gridCol w:w="23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площадь, га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Скверы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академика Сатпаева-Кривенко-академика Бектурова-Каирбаева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Ленина-Толстого-Луначарского-К.Маркса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Камзина-Ворушина-Ломова-Циолковского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Прибрежная-Айманова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Кутузова-Лермонтова-Дерибаса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Торайгырова-Айманова-Ленина-площадь Конституции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Ленина-Крупской-Урицкого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академика Сатпаева-Ленина-Каирбаева-Лермонтова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Каирбаева-Ленина-Лермонтова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Кутузова-Кривенко-Каирбаева-Исы Байзакова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академика Сатпаева-Ленина-Кривенко-Каирбаева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Ленина-Кирбаева-Кривенко-Каирбаева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К.Маркса-академика Чокина-берег реки Иртыш (речной вокзал)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Ленина-Кривенко-К.Маркса-Кирова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1 Мая-Лермонтова-Каирбаева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Кутузова-академика Чокина-Ломова-Катаева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Торайгырова-Айманова-Ленина-площадь Контитуции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генерала Дюсенова-Торайгырова-Мира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Каирбаева-1 Мая-Кривенко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Чкалова-Дерибаса (Привокзальная площадь)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Кутузова-Торайгырова-Дерибаса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Камзина-Толстого-Циолковского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Торайгырова-Айманова-площадь Конституции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Кутузова-Катаева-Краснодонская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Мира-Сормова-Путейская-академика Бектурова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академика Бектурова-Торайгырова-Крупской-генерала Дюсенова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Кутузова-Ладожская-Волочаевская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1 Мая-Гагарина-Ломова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Российская-Димитрова-Энгельса-Украинская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Ленина-Лермонтова-берег реки Иртыш-речной вокзал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Кутузова-академика Чокина-М.Горького-Р.Люксембург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академика Сатпаева-академика Маргулана-Кирова-Естая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Естая-генерала Дюсенова-Володарского-Луначарского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7,07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Дачный микрорайон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Бульвары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Володарского (Естая-Лермонтова)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Луначарского (академика Сатпаева-генерала Дюсенова)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Ленина-Сатпаева, академика Маргулана-академика Бектурова, Камзина-малая объездная дорога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Маяковского (К.Маркса-академика Сатпаева)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Торайгырова (Кутузова-Короленко)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Зеленые зоны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Чокина (район машиностроительного факультета Павлодарского государственного университета)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Сатпаева (Каирбаева-Торайгырова)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Целинная-Крайняя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Кутузова-Ж.Мусы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 (Торайгырова-Ж.Мусы)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 (Естая-Суворова)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Прибрежная-Песочная-Айманова-река Иртыш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Автодорога N 19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Малая объездная дорога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29 Ноября-М.Исиналиева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спортивные площадки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Айманова, 31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0,0340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Айманова, 36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Мира, 13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Мира, 21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Мира, 5/1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0,1140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Торайгырова, 14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Набережная, 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Лермонтова, 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генерала Дюсенова, 18/3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1 Мая, 20/2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1 Мая, 24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1 Мая, 22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Бектурова, 52/1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Бектурова, 75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Естая, 95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Павлова, 24/1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Камзина, 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0,1060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Комсомольская, 1/1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Муткенова, 56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Сибирская, 89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Чкалова, 130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Украинская, 97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Целинная, 91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Суворова, 35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Суворова, 37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Суворова, 21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Чкалова, 18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Чкалова, 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0,0870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Кривенко, 81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Чокина, 31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Чокина, 38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1 Мая, 286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1 Мая, 288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Горького, 35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Сатпаева, 253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0,1076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58/1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Короленко, 355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89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1 Мая, 383/1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172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Ворушина, 14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Ворушина, 12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181/4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181/7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Чайковского, 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Рылеева, 21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Бестужева, 14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Бестужева, 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Баймульдина, 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0,01060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Донецкая, 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Жаяу Мусы, 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Майры, 31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Майры, 43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Майры, 23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Майры, 49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Ткачева, 17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Ткачева, 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Камзина, 364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285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287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291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Камзина, 350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Камзина, 358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Суворова, 39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46-50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1 Мая, 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Айманова, 42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Айманова, 28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42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0,1270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Торайгырова, 44/1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Ленина, 10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Бектурова, 15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6/3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Суворова, 17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Айманова, 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0,0375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Айманова, 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Торайгырова, 65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Естая, 56/1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Короленко, 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Суворова, 12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Суворова, 7/1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Камзина, 58/1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Кутузова, 35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0,1050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Минина, 38/2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Каирбаева, 32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1 Мая, 280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32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0,1076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34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36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Гагарина, 68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149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167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169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Камзина, 166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Катаева, 101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Чокина, 164/1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Сатпаева, 143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Катаева, 67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0,0620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Ленина, 7/1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Ломова, 155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0,0680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Павлова, 73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Павлова, 44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Усольский микрорайон (школа N 42)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академика Чокина, 27 (школа N 22)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0,0800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29 Ноября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