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e4a7" w14:textId="b21e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базовой ставке платы за земельные участки и границ ценового зонирования земель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 сессии Маслихата города Алматы III созыва от 5 июня 2007 года N 351. Зарегистрировано Департаментом юстиции города Алматы 18 июля 2007 года за N 751. Утратило силу решением маслихата города Алматы от 23 июля 2015 года №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23.07.2015 № 356 ( 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сентября 2003 года N 890 "Об установлении базовых ставок платы за земельные участки при их предоставлении в частную собственность, при сдаче государством или государственными землепользователями в аренду, а также размера платы за продажу права аренды земельных участков" маслихат города Алматы III-го созыва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поправочные коэффициенты к базовой ставке платы за земельные участки в городе Алматы и границы ценового зонирования земель для определения поправочных коэффициентов к базовой ставке платы за земельные участки в городе Алматы,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пункт 1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XXV сессии Алматинского городского маслихата I-го созыва от 14 мая 1999 года "Об утверждении схемы "Оценочное зонирование функциональной стоимости территорий города Алматы", ставок земельного налога и границ селитебной территории" (зарегистрировано в реестре государственной регистрации нормативных правовых актов за N 62 от 11 июня 1999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Департаменте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XXX-й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III-го созыва                              С. Лебедев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III-го созыва                              Т. Мукашев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июня 2007 г. N 351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Поправочные коэффициенты к базовой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ставке платы за земельные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участки в городе Алматы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24.09.2010 N 357 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11143"/>
        <w:gridCol w:w="575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№№ зон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Кадастровые кварталы в разрезе административных районов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коэффициент
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(001-018,042-043,045-047)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(004-006)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(001,011,013,014,021,024-029,047,053-058,904,912,913,923,934,936-938,944)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(019-022,025-027,048)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(001-003,007-023,028-045)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(031-033,056-064,939)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(002-004,008,012,015,020,022,045,046,051, 052,932,933,945)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(023,024,041,044)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(008-013,023-037,061-067)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(030,039-055,934-938,948-951)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(009,010,016-019,023,030-044,048,049,901-903,905-911,914-916,922,924-927,928-931,935,939-943)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(022-027,057-065)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(028-040)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(001,002,006,007,021,022,038-042,054-060)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(008-016,037-047,057-059,067,068,070,071,073-099,902-906)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(917-921)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(009-019,034,036,038-056)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(043-053)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(001-007,017-024,029-036,048-050,056)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(001-008,020,021,028-033,0,35,037)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июня 2007 г. N 351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Границы ценового зонирования земель для определения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поправочных коэффициентов к базовой ставке платы за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земельные участки в городе Алматы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24.09.2010 N 357 (вводится в действие по истечении десяти календарных дней со дня первого официального опубликования).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6167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