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b990" w14:textId="6ceb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XXIV-й сессии Алматинского городского маслихата II-го созыва от 27 февраля 2003 года "Об утверждении ставок ежемесячной платы за размещение наружной (визуальной) рекламы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Маслихата города Алматы IV созыва от 31 октября 2007 года N 27. Зарегистрировано Департаментом юстиции города Алматы 26 ноября 2007 года за N 759. Утратило силу решением Маслихата города Алматы от 22 декабря 2008 года N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города Алматы от 22.12.2008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491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и подпунктом 15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маслихат города Алматы IV-го созыва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XXIV-й сессии Алматинского городского маслихата II-го созыва "Об утверждении ставок ежемесячной платы за размещение наружной (визуальной) рекламы на территории города Алматы" от 27 февраля 2003 года (зарегистрировано в реестре государственной регистрации нормативных правовых актов за N 521 от 4 апреля 2003 года, опубликовано 12 апреля 2003 года в газете "Алматы акшамы", 16 апреля 2003 года в газете "Вечерний Алматы", внесены изменения и дополнения: решением XXV-й сессии Алматинского городского маслихата II-го созыва от 11 июня 2003 года "О внесении изменений 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N 536 от 20 июня 2003 года, опубликовано от 1 июля 2003 года в газете "Алматы акшамы" N 87, от 19 июля 2003 года в газете "Вечерний Алматы" N 110; решением VIII-й сессии маслихата города Алматы III-го созыва N 68 от 29 июля 2004 года "О внесении изменений 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N 613 от 6 августа 2004 года, опубликовано от 12 августа 2004 года в газете "Алматы акшамы" N 91, от 17 августа 2004 года в газете "Вечерний Алматы" N 164; решением внеочередной XII-й сессии маслихата города Алматы III-го созыва N 113 от 28 января 2005 года "О внесении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  N 643 от 8 февраля 2005 года, опубликовано от 12 февраля 2005 года в газете "Алматы акшамы" N 17, от 22 февраля 2005 года в газете "Вечерний Алматы" N 35; решением ХХIII-й сессии маслихата города Алматы III-го созыва N 250 от 15 мая 2006 года "О внесении изменений 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N 705 от 19 июня 2006 года, опубликовано от 29 июня 2006 года в газете "Алматы акшамы" N 76, от 29 июня 2006 года в газете "Вечерний Алматы" N 122, решением XXX-й сессии маслихата города Алматы III-го созыва N 360 от 5 июня 2007 года "О внесении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N 748 от 25 июня 2007 года, опубликовано от 20 октября 2007 года газете "Алматы Акшамы" N 127, от 26 июля 2007 года "Вечерний Алматы" N 184-187)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таблицу дополнить строками 11, 11.1, 11.2 11.3, 12, 12.1, 12.2, 12.3, 12.4, 13, 13.1, 13.2, 14, 14.1, 14.2, 14.3, 14.4, 14.5, 14.6, 15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6393"/>
        <w:gridCol w:w="1593"/>
        <w:gridCol w:w="1373"/>
        <w:gridCol w:w="1133"/>
        <w:gridCol w:w="873"/>
      </w:tblGrid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палатках, тентах, шатрах, навесах, зонтах, флагах, вымпелах, штандартах: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киосках и павильонах временного типа: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внешней стороне  транспортного средства (за единицу):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троллейбусы, трамваи, грузовые и т.д. (грузоподъемностью более 1,5 тонны)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Микроавтобусы, такси, легковые автомобили (грузоподъемностью до 1,5 тонны)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конструкциях, установленных на автотранспортном средстве (панно, щиты, лайтбоксы и т.п.) за одну сторону: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40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 кв.м.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Выносные рекламные конструкции (штендеры):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экономике и бюджету (Шелипанов А.И.) и заместителя акима города Алматы Сейдуманова С.Т.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IV-й сессии,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IV-го созыва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