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b509" w14:textId="b66b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13 декабря 2007 года N 4/2. Зарегистрировано Департаментом юстиции Северо-Казахстанской области 29 декабря 2007 года N 1663.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63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- 50 278 451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- 5 858 523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- 292 776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- 44 127 152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- 49 507 235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- 771 216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- 1 102 997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- 1 144 500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- 41 503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- 126 620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- 159 150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- 32 530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- 458 401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- 458 401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16.07.2008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областного бюджета на 2008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лесные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эмиссии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3) исключен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5/3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областного бюджета формируются за счет следующих неналоговых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от аренды имущества, находящегося в коммунальной собственности, являющихся собственностью акимата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(интересов) по бюджетным кредитам, выданным из местного бюджета банкам-заемщикам;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штрафов, пени, санкций, взысканий, налагаемых государственными учреждениями, финансируемых из государственного бюджета, а также содержащихся и финансируемых из бюджета (сметы расходов) Национального банка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доходы областного бюджета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предприятий, являющихся собственностью акимата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от погашения бюджетных кредитов, выданных из местного бюджета банкам-заемщикам.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2008 год объемы субвенций, передаваемых из областного бюджета, бюджетам районов и города Петропавловска в общей сумме 14 587 429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Айыртаускому - 1 371 609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Акжарскому - 961 271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Аккайынскому - 858 326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Есильскому - 1 131 376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- 1 164 176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М.Жумабаева - 1 277 466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Кызылжарскому - 1 432 510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- 823 650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Г.Мусрепова - 1 375 524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Тайыншинскому - 1 338 729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Тимирязевскому - 685 637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Уалихановскому - 1 013 544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 акына - 1 014 582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Петропавловску - 139 029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Северо-Казахстанской области от 5.06.2008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16.07.2008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18.03.2008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6.1. Выделить за счет свободных остатков средств областного бюджета, сложившихся на начало года, на расходы областного бюджета 135 314 тыс. тенге согласно приложению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дополнен пунктом 6.1.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 Предусмотреть поступления в доход областного бюджета в сумме 90 241,4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201703 "Вознаграждения (интересы) по бюджетным кредитам, выданным из областного бюджета местным исполнительным органам районов (городов областного значения)" в сумме 2 228,8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206107 "Возврат неиспользованных средств, ранее полученных из местного бюджета" в сумме 42 589,1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401202 "Возврат неиспользованных (недоиспользованных) целевых трансфертов" в сумме 5 423,5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501103 "Погашение бюджетных кредитов, выданных из областного бюджета местным исполнительным органам районов (городов областного значения)" в сумме 40 000 тыс. тенге и направить на расходы областного бюджета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дополнен пунктом 6.2.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6.3. Предусмотреть в областном бюджете на 2008 год целевые трансферты районным бюджетам в сумме 675 551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районным бюджетам определяется постановлением акимата области о реализации решения маслихата об областном бюджете на 2008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дополнен пунктом 6.3.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Обеспечить в 2008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здравоохранения, социального обеспечения, образования, культуры и спорта, работающим в аульной (сельской)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с 1 января 2008 года месячный размер денежной компенсации сотрудникам органов внутренних дел для оплаты расходов на содержание жилища и коммунальные услуги в сумме 3 430 тенге.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в расходах бюджетов районов на 2008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местных бюджетах на 2008 год расходы на реализацию: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 Республики Казахстан от 27 июля 2007 года "Об образовании"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резерв местного исполнительного органа области на 2008 год в сумме 72 135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Установить, что в процессе исполнения местных бюджетов на 2008 год не подлежат секвестру местные бюджетные программы, согласно приложению 3.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областном бюджете на 2008 год целевые текущие трансферты из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Северо-Казахстанской области от 5.06.2008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16.07.2008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инвестиционных проектов всего - 3 776 122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- 1 046 956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здравоохранения -  438 107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- 1 715 159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 - 575 900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содержание вновь вводимых объектов образования - 169 203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закуп лекарственных средств, вакцин и других иммунобиологических препаратов - 522 626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вакцин и других медицинских иммунобиологических препаратов для проведения иммунопрофилактики населения - 81 768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противотуберкулезных препаратов - 70 429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противодиабетических препаратов - 192 840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химиопрепаратов онкологическим больным - 173 629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факторов свертывания крови при лечении взрослых, больных гемофилией – 3 960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4) на субсидирование стоимости  услуг по подаче питьевой воды из особо важных групповых систем водоснабжения, являющихся безальтернативными источниками питьевого водоснабжения - 488 134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капитальный ремонт автомобильных дорог областного и районного значения - 801 267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- 154 000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- 92 000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- 62 000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развитие сельского хозяйства - 2 782 922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поддержку развития семеноводства - 182 600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племенного животноводства - 67 712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- 2 175 835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субсидирование повышения продуктивности и качества продукции животноводства - 356 775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реализацию Государственной программы развития образования Республики Казахстан на 2005-2010 годы - 959 599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- 293 250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- 254 900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внедрение системы интерактивного обучения в государственной системе начального, основного среднего и общего среднего образования - 411 449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реализацию Государственной программы реформирования и развития здравоохранения Республики Казахстан на 2005-2010 годы - 1 405 572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материально-техническое оснащение медицинских организаций здравоохранения на местном уровне - 1 405 572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обучение государственных служащих компьютерной грамотности - 14 688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развитие человеческого капитала в рамках электронного правительства - 127 290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- 345 000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 развитие и благоустройство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- 1 325 000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- 1 025 000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- 9 590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14 решением маслихата Северо-Казахстанской области от 16.07.2008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 компенсацию потерь местных бюджетов в связи с увеличением минимального размера заработной платы - 191 073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реконструкцию инженерных сетей - 300 000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районным бюджетам, бюджету города Петропавловска определяется постановлением акимата области о реализации решения маслихата об областном бюджете на 2008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дополнен подпунктом 15 решением маслихата Северо-Казахстанской области от 16.07.2008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 в областном бюджете на 2008 год бюджетные кредиты из республиканского бюджета по нулевой ставке вознаграждения (интереса) на строительство и приобретение жилья в соответствии с Государственной программой развития жилищного строительства в Республике Казахстан на 2008-2010 годы - 289 000 тыс. тенге, в том числе на строительство и приобретение жилья для работников 100 школ и 100 больниц - 289 000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бюджету города Петропавловска определяется постановлением акимата области о реализации решения маслихата об областном бюджете на 2008 год.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решение вводится в действие с 1 января 2008 года.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 областного Маслихата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года N 4/2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Северо-Казахстанской области от 18.03.2008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5/3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16.07.2008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051"/>
        <w:gridCol w:w="1474"/>
        <w:gridCol w:w="6003"/>
        <w:gridCol w:w="225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Доходы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50 278 451 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5 858 523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5 265 493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5 265 493 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593 030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593 030 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292 776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33 970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2 155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23 373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8 442 </w:t>
            </w:r>
          </w:p>
        </w:tc>
      </w:tr>
      <w:tr>
        <w:trPr>
          <w:trHeight w:val="12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</w:t>
            </w:r>
          </w:p>
        </w:tc>
      </w:tr>
      <w:tr>
        <w:trPr>
          <w:trHeight w:val="12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8 064 </w:t>
            </w:r>
          </w:p>
        </w:tc>
      </w:tr>
      <w:tr>
        <w:trPr>
          <w:trHeight w:val="15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207 576 </w:t>
            </w:r>
          </w:p>
        </w:tc>
      </w:tr>
      <w:tr>
        <w:trPr>
          <w:trHeight w:val="17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207 576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43 166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43 166 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44 127 152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44 104 039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44 104 039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968"/>
        <w:gridCol w:w="1250"/>
        <w:gridCol w:w="6066"/>
        <w:gridCol w:w="2336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Функц.группа 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7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49 507 235 </w:t>
            </w:r>
          </w:p>
        </w:tc>
      </w:tr>
      <w:tr>
        <w:trPr>
          <w:trHeight w:val="3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703 662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419 414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404 726 </w:t>
            </w:r>
          </w:p>
        </w:tc>
      </w:tr>
      <w:tr>
        <w:trPr>
          <w:trHeight w:val="7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147 793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68 443 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5 209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41 600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83 957 </w:t>
            </w:r>
          </w:p>
        </w:tc>
      </w:tr>
      <w:tr>
        <w:trPr>
          <w:trHeight w:val="8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83 957 </w:t>
            </w:r>
          </w:p>
        </w:tc>
      </w:tr>
      <w:tr>
        <w:trPr>
          <w:trHeight w:val="103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34 450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16 261 </w:t>
            </w:r>
          </w:p>
        </w:tc>
      </w:tr>
      <w:tr>
        <w:trPr>
          <w:trHeight w:val="7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1 918 722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1 874 743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1 794 900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6 393 944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76 158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10 641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716 589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584 785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131 804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3 682 644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66 906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678 449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10 913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263 705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46 977 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консультативной помощи населению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44 795 </w:t>
            </w:r>
          </w:p>
        </w:tc>
      </w:tr>
      <w:tr>
        <w:trPr>
          <w:trHeight w:val="78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8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169 203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1 239 414 </w:t>
            </w:r>
          </w:p>
        </w:tc>
      </w:tr>
      <w:tr>
        <w:trPr>
          <w:trHeight w:val="8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367 167 </w:t>
            </w:r>
          </w:p>
        </w:tc>
      </w:tr>
      <w:tr>
        <w:trPr>
          <w:trHeight w:val="133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286 350 </w:t>
            </w:r>
          </w:p>
        </w:tc>
      </w:tr>
      <w:tr>
        <w:trPr>
          <w:trHeight w:val="13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238 276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57 197 </w:t>
            </w:r>
          </w:p>
        </w:tc>
      </w:tr>
      <w:tr>
        <w:trPr>
          <w:trHeight w:val="6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13 025 858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11 784 204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60 008 </w:t>
            </w:r>
          </w:p>
        </w:tc>
      </w:tr>
      <w:tr>
        <w:trPr>
          <w:trHeight w:val="7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5 528 211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66 398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16 574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1 548 204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3 215 426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306 829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21 910 </w:t>
            </w:r>
          </w:p>
        </w:tc>
      </w:tr>
      <w:tr>
        <w:trPr>
          <w:trHeight w:val="108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332 653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12 743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16 825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70 429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234 120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185 579 </w:t>
            </w:r>
          </w:p>
        </w:tc>
      </w:tr>
      <w:tr>
        <w:trPr>
          <w:trHeight w:val="105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26 521 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617 627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234 832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214 925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3 582 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164 288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1 316 928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934 168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47 704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646 726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85 738 </w:t>
            </w:r>
          </w:p>
        </w:tc>
      </w:tr>
      <w:tr>
        <w:trPr>
          <w:trHeight w:val="13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154 000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382 760 </w:t>
            </w:r>
          </w:p>
        </w:tc>
      </w:tr>
      <w:tr>
        <w:trPr>
          <w:trHeight w:val="5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382 760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1 718 311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9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345 000 </w:t>
            </w:r>
          </w:p>
        </w:tc>
      </w:tr>
      <w:tr>
        <w:trPr>
          <w:trHeight w:val="7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48 311 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48 311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1 278 363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84 800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11 357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73 443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337 238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24 316 </w:t>
            </w:r>
          </w:p>
        </w:tc>
      </w:tr>
      <w:tr>
        <w:trPr>
          <w:trHeight w:val="36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15 516 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297 406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482 156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24 337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45 253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202 671 </w:t>
            </w:r>
          </w:p>
        </w:tc>
      </w:tr>
      <w:tr>
        <w:trPr>
          <w:trHeight w:val="3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48 606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80 733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236 985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51 801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177 813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45 437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25 373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20 064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12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5 545 670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34 416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19 416 </w:t>
            </w:r>
          </w:p>
        </w:tc>
      </w:tr>
      <w:tr>
        <w:trPr>
          <w:trHeight w:val="3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310 006 </w:t>
            </w:r>
          </w:p>
        </w:tc>
      </w:tr>
      <w:tr>
        <w:trPr>
          <w:trHeight w:val="6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36 619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257 282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11 777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3 478 886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56 991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182 600 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</w:tr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488 134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216 497 </w:t>
            </w:r>
          </w:p>
        </w:tc>
      </w:tr>
      <w:tr>
        <w:trPr>
          <w:trHeight w:val="133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2 175 835 </w:t>
            </w:r>
          </w:p>
        </w:tc>
      </w:tr>
      <w:tr>
        <w:trPr>
          <w:trHeight w:val="5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356 775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8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1 715 159 </w:t>
            </w:r>
          </w:p>
        </w:tc>
      </w:tr>
      <w:tr>
        <w:trPr>
          <w:trHeight w:val="6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243 747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23 685 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220 062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50 041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170 021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2 457 175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2 457 175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1 536 260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139 103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72 135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72 135 </w:t>
            </w:r>
          </w:p>
        </w:tc>
      </w:tr>
      <w:tr>
        <w:trPr>
          <w:trHeight w:val="66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64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46 168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39 062 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14 587 429 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94 241 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использованных не по целевому назначению целевых трансфертов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771 216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1 102 997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1 144 500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6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7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126 620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16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32 530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-458 401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Финансирование дефицита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458 401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Адм-тор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и иных платежей по займам из республиканского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31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8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года N 4/2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Северо-Казахстанской области от 18.03.2008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5/3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16.07.2008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г.); от 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12/1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1.01.2008 г.)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968"/>
        <w:gridCol w:w="1346"/>
        <w:gridCol w:w="6384"/>
        <w:gridCol w:w="2368"/>
      </w:tblGrid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Пр-ма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9 374 233 </w:t>
            </w:r>
          </w:p>
        </w:tc>
      </w:tr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6 619 544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кинологической службы департамента внутренних дел СКО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1 895 200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1 046 956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государственным языком обучения на 400 мест со спальным корпусом на 200 мест в городе Мамлютка Мамлютского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250 мест в селе Пески района Габита Мусрепова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по улице Победы-Уалиханова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61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281 256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848 244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№ 3 в селе Смирново Аккайынского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31 479 </w:t>
            </w:r>
          </w:p>
        </w:tc>
      </w:tr>
      <w:tr>
        <w:trPr>
          <w:trHeight w:val="64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с казахским языком обучения в селе Актас Есильского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232 981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селе Хлеборобное района М.Жумабаева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150 347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Кондратовка Кызылжарского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259 348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240 мест в селе Кирилловка Айыртауского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29 951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80 мест в селе Береке Уалихановского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96 823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детского сада на 280 мест в селе Бишкуль Кызылжарского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интеллектуальной школы на 1200 мест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городе Мамлютка Мамлютского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котельной в Профессиональном лицеи № 6 в селе Ленинградское Акжарского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детского сада на 320 мест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90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 2009 году производственных мастерских и спортивного зала к Профессиональному лицею № 1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школы под пришкольный интернат в селе Сарытомар района Магжана 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30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624 027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438 107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центр крови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на 500 посещений в смену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78 103 </w:t>
            </w:r>
          </w:p>
        </w:tc>
      </w:tr>
      <w:tr>
        <w:trPr>
          <w:trHeight w:val="79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Пресновка Жамбылского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76 410 </w:t>
            </w:r>
          </w:p>
        </w:tc>
      </w:tr>
      <w:tr>
        <w:trPr>
          <w:trHeight w:val="81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Новоишимское района имени Габита Мусрепова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76 410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смену в селе Смирново Аккайынского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селе Явленка Есильского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185 920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Ленинское Аккайынского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Троицкое Жамбылского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селе Полтавка района Магжана 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селе Макашевка Тайыншинского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1 670 000 </w:t>
            </w:r>
          </w:p>
        </w:tc>
      </w:tr>
      <w:tr>
        <w:trPr>
          <w:trHeight w:val="8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45 965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77 696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221 339 </w:t>
            </w:r>
          </w:p>
        </w:tc>
      </w:tr>
      <w:tr>
        <w:trPr>
          <w:trHeight w:val="8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Кызылжарскому району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51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линии электроснабжения юго-восточной части селе Бишкуль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6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школы-интерната для одаренных в спорте детей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45 029 </w:t>
            </w:r>
          </w:p>
        </w:tc>
      </w:tr>
      <w:tr>
        <w:trPr>
          <w:trHeight w:val="8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работ по строительству спортивно-оздоровительного комплекса по улице Ярослава Гашека, 20 в городе Петропавловске МВД РК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41 847 </w:t>
            </w:r>
          </w:p>
        </w:tc>
      </w:tr>
      <w:tr>
        <w:trPr>
          <w:trHeight w:val="81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административно-хозяйственного корпуса физкультурно-оздоровительного комплекса в городе Петропавловске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09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1 722 362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городе Сергеевка района Шал акына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 </w:t>
            </w:r>
          </w:p>
        </w:tc>
      </w:tr>
      <w:tr>
        <w:trPr>
          <w:trHeight w:val="8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1 715 159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(II-я очередь) Северо-Казахстанской области. Водовод "Водозабор-насосная станция 2 подъема в селе Чехово". Село Чехово Уалихановского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82 552 </w:t>
            </w:r>
          </w:p>
        </w:tc>
      </w:tr>
      <w:tr>
        <w:trPr>
          <w:trHeight w:val="135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(IIя очередь) Северо-Казахстанской области. Екатериновский участок подземных вод сел Светлое, Матросово, Екатериновка, Чапаево, Сабит, Святодуховка, Зеленная Роща Жамбылского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103 346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городе Булаево района Магжана 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169 491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городе Сергеевка района Шал акына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94 927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селе Бишкуль Кызылжарского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Новоишимское района Габита Мусрепова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селе Смирново Аккайынского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151 444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Пресновка Жамбылского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69 638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Аккайынского района (корректировка проекта)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341 501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Кишкенеколь Уалихановского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Тарангул и Двинск Есильского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Дубровное Мамлютского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Афонькино, Пробуждение и Новоукраинка Мамлютского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Менжинское Акжарского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КТ-1 "М-51-Петерфельд-Новокаменка-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А-16" Кызылжарского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575 900 </w:t>
            </w:r>
          </w:p>
        </w:tc>
      </w:tr>
      <w:tr>
        <w:trPr>
          <w:trHeight w:val="30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2 595 539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81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1 436 351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69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65 517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1 370 834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82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47 094 </w:t>
            </w:r>
          </w:p>
        </w:tc>
      </w:tr>
      <w:tr>
        <w:trPr>
          <w:trHeight w:val="61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1 239 414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51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84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855 500 </w:t>
            </w:r>
          </w:p>
        </w:tc>
      </w:tr>
      <w:tr>
        <w:trPr>
          <w:trHeight w:val="6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5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285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  <w:tr>
        <w:trPr>
          <w:trHeight w:val="57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159 150 </w:t>
            </w:r>
          </w:p>
        </w:tc>
      </w:tr>
    </w:tbl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года N 4/2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процессе исполнения местных бюджетов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3"/>
      </w:tblGrid>
      <w:tr>
        <w:trPr>
          <w:trHeight w:val="3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 
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95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 
</w:t>
            </w:r>
          </w:p>
        </w:tc>
      </w:tr>
      <w:tr>
        <w:trPr>
          <w:trHeight w:val="240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495" w:hRule="atLeast"/>
        </w:trPr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2008 года N 5/3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4 решением маслихата Северо-Казахстанской области от 18.03.2008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сложившихся на 1 января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05"/>
        <w:gridCol w:w="1424"/>
        <w:gridCol w:w="1226"/>
        <w:gridCol w:w="5386"/>
        <w:gridCol w:w="2376"/>
      </w:tblGrid>
      <w:tr>
        <w:trPr>
          <w:trHeight w:val="85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Адм-р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пр-ма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57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94 561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94 561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94 561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в с. Хлеборобное района М.Жумабаева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школы под пришкольный интернат в с.Сарытомар района М.Жумабаева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44 037 </w:t>
            </w:r>
          </w:p>
        </w:tc>
      </w:tr>
      <w:tr>
        <w:trPr>
          <w:trHeight w:val="57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 </w:t>
            </w:r>
          </w:p>
        </w:tc>
      </w:tr>
      <w:tr>
        <w:trPr>
          <w:trHeight w:val="9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Дома-интернаты для умственно-отсталых детей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Дома-интернаты для престарелых и инвалидов общего типа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Психоневрологические интернаты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реабилитации и адаптации детей-инвалидов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7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19 926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7 926 </w:t>
            </w:r>
          </w:p>
        </w:tc>
      </w:tr>
      <w:tr>
        <w:trPr>
          <w:trHeight w:val="57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60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135 314 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2008 года N 5/3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5 решением маслихата Северо-Казахстанской области от 18 марта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5/3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бюджетных средств из нижестоящих бюджетов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областной бюджет на 2008 год  Доходы: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Увеличить: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909"/>
        <w:gridCol w:w="1029"/>
        <w:gridCol w:w="1308"/>
        <w:gridCol w:w="6402"/>
        <w:gridCol w:w="238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44 818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2 229 </w:t>
            </w:r>
          </w:p>
        </w:tc>
      </w:tr>
      <w:tr>
        <w:trPr>
          <w:trHeight w:val="6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2 229 </w:t>
            </w:r>
          </w:p>
        </w:tc>
      </w:tr>
      <w:tr>
        <w:trPr>
          <w:trHeight w:val="12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2 229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6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5 423 </w:t>
            </w:r>
          </w:p>
        </w:tc>
      </w:tr>
      <w:tr>
        <w:trPr>
          <w:trHeight w:val="6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5 423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5 423 </w:t>
            </w:r>
          </w:p>
        </w:tc>
      </w:tr>
      <w:tr>
        <w:trPr>
          <w:trHeight w:val="6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5 423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6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Увеличить: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890"/>
        <w:gridCol w:w="1048"/>
        <w:gridCol w:w="1288"/>
        <w:gridCol w:w="6408"/>
        <w:gridCol w:w="2399"/>
      </w:tblGrid>
      <w:tr>
        <w:trPr>
          <w:trHeight w:val="11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груп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  -ма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прогр.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14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12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8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18 083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13 083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санитарно-эпидемиологической экспертизы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13 083 </w:t>
            </w:r>
          </w:p>
        </w:tc>
      </w:tr>
      <w:tr>
        <w:trPr>
          <w:trHeight w:val="9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15 241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15 241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9 541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5 700 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14 100 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6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