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45938" w14:textId="57459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и изменений в решение внеочередной 7 сессии Петропавловского городского маслихата от 14 июля 2004 года N 9 "Об установлении ставок по отдельным платежам по г. Петропавловску"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Петропавловска Северо-Казахстанской области от 21 декабря 2006 года N 5. Зарегистрировано Управлением юстиции города Петропавловска Северо-Казахстанской области 25 января 2007 года N 13-1-60. Утратило силу - решением маслихата города Петропавловска Северо-Казахстанской области от 29 января 2010 года N 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решением маслихата города Петропавловска Северо-Казахстанской области от 29.01.2010 г. </w:t>
      </w:r>
      <w:r>
        <w:rPr>
          <w:rFonts w:ascii="Times New Roman"/>
          <w:b w:val="false"/>
          <w:i w:val="false"/>
          <w:color w:val="ff0000"/>
          <w:sz w:val="28"/>
        </w:rPr>
        <w:t>N 2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статьей 394 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налогах и других обязательных платежах в бюджет" от 12 июня 2001 года Петропавловский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внеочередной 7 сессии Петропавловского городского маслихата от 14 июля 2004 года N 9 "Об установлении ставок по отдельным видам платежей по г. Петропавловску" (номер государственной регистрации 1331 от 18.08.04, "Добрый вечер" от 27.08.04, N 35)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Приложение 3 к указанному решению изложить в новой редакции, согласно приложения 3 к настоящему решению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вводится в действие после регистрации в органах юстиции и по истечении десяти календарных дней после дня их первого официального опубликования в средствах массовой информации.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                               Секретарь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 городского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N 3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29 сессии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декабря 2006 года N 5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 внесении изменения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дополнения в решение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внеочередной 7 сессии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Петропавловского городского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14 июля 2004 года N 9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"Об установлении ставок по отдельным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видам платежейпо городу Петропавловску"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фиксированного суммарного налога на отдельные виды деятельности по г. Петропавловску </w:t>
      </w:r>
    </w:p>
    <w:bookmarkStart w:name="z2"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3"/>
        <w:gridCol w:w="7553"/>
        <w:gridCol w:w="3733"/>
      </w:tblGrid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 налогообложения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Ставки фиксированного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суммарного налога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1 месяц в МРП 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Игровой стол, предназначенный для проведения азартных игр, в которых игровое заведение участвует через своих представителей как организатор и (или) наблюдатель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183,3МРП 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Игровой автомат с денежным выигрышем (с 1 игроком)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5,9 МРП  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Касса букмекерской конторы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8,3 МРП 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Игровой автомат без денежного выигрыша (с 1 игроком)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2,5 МРП 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Боулинг (кегельбан) - игровая дорожка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33,2 МРП 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Картинг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2,4 МРП </w:t>
            </w:r>
          </w:p>
        </w:tc>
      </w:tr>
      <w:tr>
        <w:trPr>
          <w:trHeight w:val="3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Бильярдный стол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9,5 МРП 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Организатор  лото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50,0 МРП 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Электронная рулетка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20,8 МРП 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Игровой автомат с денежным выигрышем (более 1 игрока)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6,6 МРП 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Игровой автомат без денежного выигрыша (более 1 игрока)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6,4 МРП 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Персональный компьютер, используемый для проведения игры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2,2 МРП </w:t>
            </w:r>
          </w:p>
        </w:tc>
      </w:tr>
    </w:tbl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