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12bb5" w14:textId="6412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внеочередной седьмой сессии Петропавловского городского маслихата от 14 июля 2004 года N 6 "О Правилах предоставления малообеспеченным гражданам жилищной помощи на содержание жилья и оплату коммунальных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11 октября 2007 года N 7. Зарегистрировано Управлением юстиции города Петропавловска Северо-Казахстанской области 6 ноября 2007 года N 13-1-85. Утратило силу решением маслихата города Петропавловска Северо-Казахстанской области от 18 января 2016 года N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города Петропавловска Северо-Казахстанской области от 18.01.2016 </w:t>
      </w:r>
      <w:r>
        <w:rPr>
          <w:rFonts w:ascii="Times New Roman"/>
          <w:b w:val="false"/>
          <w:i w:val="false"/>
          <w:color w:val="ff0000"/>
          <w:sz w:val="28"/>
        </w:rPr>
        <w:t>N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статьи 6 Закона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148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местном государственном управлении в Республике Казахстан"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внеочередной седьмой сессии Петропавловского городского маслихата от 14 июля 2004 года </w:t>
      </w:r>
      <w:r>
        <w:rPr>
          <w:rFonts w:ascii="Times New Roman"/>
          <w:b w:val="false"/>
          <w:i w:val="false"/>
          <w:color w:val="000000"/>
          <w:sz w:val="28"/>
        </w:rPr>
        <w:t>N 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Правилах предоставления малообеспеченным гражданам жилищной помощи на содержание жилья и оплату коммунальных услуг"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Правилах предоставления малообеспеченным гражданам жилищной помощи на содержание жилья и оплату коммунальных услуг, утвержденных указанным решением: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первом слова "в размере 15 % для жителей г. Петропавловска, в размере 10 % для поселков Кожзавод и Заречный" заменить словами "в размере 20% для жителей города Петропавловска, в размере 15 % для поселков Кожзавод и Заречный".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их первого официального опубликования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