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3634" w14:textId="6943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благоустройства и охраны зеленых насаждений в городе Петропавловске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15 декабря 2007 года N 6. Зарегистрировано Управлением юстиции города Петропавловска Северо-Казахстанской области 3 января 2008 года N 13-1-89. Утратило силу - решением маслихата города Петропавловска Северо-Казахстанской области от 18 сентября 2012 года N 3</w:t>
      </w:r>
    </w:p>
    <w:p>
      <w:pPr>
        <w:spacing w:after="0"/>
        <w:ind w:left="0"/>
        <w:jc w:val="both"/>
      </w:pPr>
      <w:bookmarkStart w:name="z1" w:id="0"/>
      <w:r>
        <w:rPr>
          <w:rFonts w:ascii="Times New Roman"/>
          <w:b w:val="false"/>
          <w:i w:val="false"/>
          <w:color w:val="ff0000"/>
          <w:sz w:val="28"/>
        </w:rPr>
        <w:t xml:space="preserve">
      Сноска. Утратило силу - решением маслихата города Петропавловска Северо-Казахстанской области от 18.09.2012 N 3 </w:t>
      </w:r>
    </w:p>
    <w:bookmarkEnd w:id="0"/>
    <w:p>
      <w:pPr>
        <w:spacing w:after="0"/>
        <w:ind w:left="0"/>
        <w:jc w:val="both"/>
      </w:pPr>
      <w:r>
        <w:rPr>
          <w:rFonts w:ascii="Times New Roman"/>
          <w:b w:val="false"/>
          <w:i w:val="false"/>
          <w:color w:val="000000"/>
          <w:sz w:val="28"/>
        </w:rPr>
        <w:t>      В соответствии с пунктом 2 статьи 3 Кодекса Республики Казахстан "Об административных правонарушениях" от 30 января 2001 года </w:t>
      </w:r>
      <w:r>
        <w:rPr>
          <w:rFonts w:ascii="Times New Roman"/>
          <w:b w:val="false"/>
          <w:i w:val="false"/>
          <w:color w:val="000000"/>
          <w:sz w:val="28"/>
        </w:rPr>
        <w:t>N 155</w:t>
      </w:r>
      <w:r>
        <w:rPr>
          <w:rFonts w:ascii="Times New Roman"/>
          <w:b w:val="false"/>
          <w:i w:val="false"/>
          <w:color w:val="000000"/>
          <w:sz w:val="28"/>
        </w:rPr>
        <w:t>, с подпунктом 8 пункта 1 статьи 6 Закона Республики Казахстан от 23 января 2001 года </w:t>
      </w:r>
      <w:r>
        <w:rPr>
          <w:rFonts w:ascii="Times New Roman"/>
          <w:b w:val="false"/>
          <w:i w:val="false"/>
          <w:color w:val="000000"/>
          <w:sz w:val="28"/>
        </w:rPr>
        <w:t>N 148</w:t>
      </w:r>
      <w:r>
        <w:rPr>
          <w:rFonts w:ascii="Times New Roman"/>
          <w:b w:val="false"/>
          <w:i w:val="false"/>
          <w:color w:val="000000"/>
          <w:sz w:val="28"/>
        </w:rPr>
        <w:t xml:space="preserve"> "О местном государственном управлении в Республике Казахстан", Петропавловский городской маслихат </w:t>
      </w:r>
      <w:r>
        <w:rPr>
          <w:rFonts w:ascii="Times New Roman"/>
          <w:b/>
          <w:i w:val="false"/>
          <w:color w:val="000000"/>
          <w:sz w:val="28"/>
        </w:rPr>
        <w:t xml:space="preserve">РЕШИЛ: </w:t>
      </w:r>
      <w:r>
        <w:br/>
      </w:r>
      <w:r>
        <w:rPr>
          <w:rFonts w:ascii="Times New Roman"/>
          <w:b w:val="false"/>
          <w:i w:val="false"/>
          <w:color w:val="000000"/>
          <w:sz w:val="28"/>
        </w:rPr>
        <w:t xml:space="preserve">
      1. Утвердить прилагаемые Правила благоустройства и охраны  зеленых насаждений в городе Петропавловске. </w:t>
      </w:r>
      <w:r>
        <w:br/>
      </w:r>
      <w:r>
        <w:rPr>
          <w:rFonts w:ascii="Times New Roman"/>
          <w:b w:val="false"/>
          <w:i w:val="false"/>
          <w:color w:val="000000"/>
          <w:sz w:val="28"/>
        </w:rPr>
        <w:t xml:space="preserve">
      2. Настоящее решение вводится в действие по истечении 10 календарных дней после дня их первого официального опубликованию в средствах массовой информации. </w:t>
      </w:r>
    </w:p>
    <w:p>
      <w:pPr>
        <w:spacing w:after="0"/>
        <w:ind w:left="0"/>
        <w:jc w:val="both"/>
      </w:pPr>
      <w:r>
        <w:rPr>
          <w:rFonts w:ascii="Times New Roman"/>
          <w:b w:val="false"/>
          <w:i/>
          <w:color w:val="000000"/>
          <w:sz w:val="28"/>
        </w:rPr>
        <w:t xml:space="preserve">      Председатель                               Секретарь </w:t>
      </w:r>
      <w:r>
        <w:br/>
      </w:r>
      <w:r>
        <w:rPr>
          <w:rFonts w:ascii="Times New Roman"/>
          <w:b w:val="false"/>
          <w:i w:val="false"/>
          <w:color w:val="000000"/>
          <w:sz w:val="28"/>
        </w:rPr>
        <w:t>
</w:t>
      </w:r>
      <w:r>
        <w:rPr>
          <w:rFonts w:ascii="Times New Roman"/>
          <w:b w:val="false"/>
          <w:i/>
          <w:color w:val="000000"/>
          <w:sz w:val="28"/>
        </w:rPr>
        <w:t xml:space="preserve">сессии городского маслихата                   городского маслихата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решением 3 сессии Петропавловского </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xml:space="preserve">
от 15 декабря 2007 года N 6 </w:t>
      </w:r>
    </w:p>
    <w:bookmarkStart w:name="z2" w:id="1"/>
    <w:p>
      <w:pPr>
        <w:spacing w:after="0"/>
        <w:ind w:left="0"/>
        <w:jc w:val="left"/>
      </w:pPr>
      <w:r>
        <w:rPr>
          <w:rFonts w:ascii="Times New Roman"/>
          <w:b/>
          <w:i w:val="false"/>
          <w:color w:val="000000"/>
        </w:rPr>
        <w:t xml:space="preserve"> 
Правила благоустройства и охраны зеленых насаждений в городе Петропавловске  1. Общие положения </w:t>
      </w:r>
    </w:p>
    <w:bookmarkEnd w:id="1"/>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статьями 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w:t>
      </w:r>
      <w:r>
        <w:rPr>
          <w:rFonts w:ascii="Times New Roman"/>
          <w:b w:val="false"/>
          <w:i w:val="false"/>
          <w:color w:val="000000"/>
          <w:sz w:val="28"/>
        </w:rPr>
        <w:t xml:space="preserve"> Кодекса Республики Казахстан "Об административных правонарушениях",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нормативных правовых актах",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w:t>
      </w:r>
      <w:r>
        <w:br/>
      </w:r>
      <w:r>
        <w:rPr>
          <w:rFonts w:ascii="Times New Roman"/>
          <w:b w:val="false"/>
          <w:i w:val="false"/>
          <w:color w:val="000000"/>
          <w:sz w:val="28"/>
        </w:rPr>
        <w:t xml:space="preserve">
      Правила регулируют отношения и устанавливают ответственность физических и юридических лиц в сфере благоустройства, охраны зеленых насаждений, содержания и защиты объектов инфраструктуры в городе Петропавловске. </w:t>
      </w:r>
    </w:p>
    <w:bookmarkStart w:name="z3" w:id="2"/>
    <w:p>
      <w:pPr>
        <w:spacing w:after="0"/>
        <w:ind w:left="0"/>
        <w:jc w:val="left"/>
      </w:pPr>
      <w:r>
        <w:rPr>
          <w:rFonts w:ascii="Times New Roman"/>
          <w:b/>
          <w:i w:val="false"/>
          <w:color w:val="000000"/>
        </w:rPr>
        <w:t xml:space="preserve"> 
2. Основные понятия и определения, используемые в настоящих Правилах </w:t>
      </w:r>
    </w:p>
    <w:bookmarkEnd w:id="2"/>
    <w:p>
      <w:pPr>
        <w:spacing w:after="0"/>
        <w:ind w:left="0"/>
        <w:jc w:val="both"/>
      </w:pPr>
      <w:r>
        <w:rPr>
          <w:rFonts w:ascii="Times New Roman"/>
          <w:b w:val="false"/>
          <w:i w:val="false"/>
          <w:color w:val="000000"/>
          <w:sz w:val="28"/>
        </w:rPr>
        <w:t xml:space="preserve">      2. Благоустройство города - комплекс элементов и работ, направленных на создание благоприятной, здоровой и удобной жизнедеятельности человека на территории города. </w:t>
      </w:r>
      <w:r>
        <w:br/>
      </w:r>
      <w:r>
        <w:rPr>
          <w:rFonts w:ascii="Times New Roman"/>
          <w:b w:val="false"/>
          <w:i w:val="false"/>
          <w:color w:val="000000"/>
          <w:sz w:val="28"/>
        </w:rPr>
        <w:t xml:space="preserve">
      3.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w:t>
      </w:r>
      <w:r>
        <w:br/>
      </w:r>
      <w:r>
        <w:rPr>
          <w:rFonts w:ascii="Times New Roman"/>
          <w:b w:val="false"/>
          <w:i w:val="false"/>
          <w:color w:val="000000"/>
          <w:sz w:val="28"/>
        </w:rPr>
        <w:t xml:space="preserve">
      4. Отведенная территория - участок земли, переданный землепользователю (предприятию, учреждению, частному лицу и т.п.) во владение или для использования в соответствии с решениями уполномоченных органов на правах, предусмотренных законодательством Республики Казахстан для размещения принадлежащих ему объектов. </w:t>
      </w:r>
      <w:r>
        <w:br/>
      </w:r>
      <w:r>
        <w:rPr>
          <w:rFonts w:ascii="Times New Roman"/>
          <w:b w:val="false"/>
          <w:i w:val="false"/>
          <w:color w:val="000000"/>
          <w:sz w:val="28"/>
        </w:rPr>
        <w:t xml:space="preserve">
      5.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 </w:t>
      </w:r>
      <w:r>
        <w:br/>
      </w:r>
      <w:r>
        <w:rPr>
          <w:rFonts w:ascii="Times New Roman"/>
          <w:b w:val="false"/>
          <w:i w:val="false"/>
          <w:color w:val="000000"/>
          <w:sz w:val="28"/>
        </w:rPr>
        <w:t xml:space="preserve">
      6. Землепользователь - юридическое или физическое лицо, использующее земельные участки в городской черте, независимо от цели и форм собственности (предприятия, организации, коммерческие структуры, предприниматели, владельцы домов частного сектора, кооперативы собственников квартир и другие). </w:t>
      </w:r>
      <w:r>
        <w:br/>
      </w:r>
      <w:r>
        <w:rPr>
          <w:rFonts w:ascii="Times New Roman"/>
          <w:b w:val="false"/>
          <w:i w:val="false"/>
          <w:color w:val="000000"/>
          <w:sz w:val="28"/>
        </w:rPr>
        <w:t xml:space="preserve">
      7. Места общего пользования - зоны отдыха (парки, пляжи, скверы), площади, остановочные площадки транспорта и т.п. </w:t>
      </w:r>
      <w:r>
        <w:br/>
      </w:r>
      <w:r>
        <w:rPr>
          <w:rFonts w:ascii="Times New Roman"/>
          <w:b w:val="false"/>
          <w:i w:val="false"/>
          <w:color w:val="000000"/>
          <w:sz w:val="28"/>
        </w:rPr>
        <w:t xml:space="preserve">
      8. Малые архитектурные формы - сравнительно небольшие по объему объекты как декоративного характера, так и практического использования: </w:t>
      </w:r>
      <w:r>
        <w:br/>
      </w:r>
      <w:r>
        <w:rPr>
          <w:rFonts w:ascii="Times New Roman"/>
          <w:b w:val="false"/>
          <w:i w:val="false"/>
          <w:color w:val="000000"/>
          <w:sz w:val="28"/>
        </w:rPr>
        <w:t xml:space="preserve">
      декоративные сооружения - скульптуры, фонтаны и декоративные водоемы, стеллы, барельефы, вазы для цветов, флагштоки и т.д.; </w:t>
      </w:r>
      <w:r>
        <w:br/>
      </w:r>
      <w:r>
        <w:rPr>
          <w:rFonts w:ascii="Times New Roman"/>
          <w:b w:val="false"/>
          <w:i w:val="false"/>
          <w:color w:val="000000"/>
          <w:sz w:val="28"/>
        </w:rPr>
        <w:t xml:space="preserve">
      сооружения практического использования - беседки, павильоны, киоски, торговые тележки, телефонные и торговые автоматы, аттракционы, скамьи, ограды, урны, таблички улиц, домов, рекламы, почтовые ящики и т.д. </w:t>
      </w:r>
      <w:r>
        <w:br/>
      </w:r>
      <w:r>
        <w:rPr>
          <w:rFonts w:ascii="Times New Roman"/>
          <w:b w:val="false"/>
          <w:i w:val="false"/>
          <w:color w:val="000000"/>
          <w:sz w:val="28"/>
        </w:rPr>
        <w:t xml:space="preserve">
      9. Здание-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 </w:t>
      </w:r>
      <w:r>
        <w:br/>
      </w:r>
      <w:r>
        <w:rPr>
          <w:rFonts w:ascii="Times New Roman"/>
          <w:b w:val="false"/>
          <w:i w:val="false"/>
          <w:color w:val="000000"/>
          <w:sz w:val="28"/>
        </w:rPr>
        <w:t xml:space="preserve">
      10.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 </w:t>
      </w:r>
      <w:r>
        <w:br/>
      </w:r>
      <w:r>
        <w:rPr>
          <w:rFonts w:ascii="Times New Roman"/>
          <w:b w:val="false"/>
          <w:i w:val="false"/>
          <w:color w:val="000000"/>
          <w:sz w:val="28"/>
        </w:rPr>
        <w:t xml:space="preserve">
      11. Проезжая часть, проезд - элемент дороги, обеспечивающий подъезд транспортных средств к жилым и общественным зданиям, учреждениям, предприятиям и прочим объектам городской застройки внутри районов, микрорайонов, кварталов. </w:t>
      </w:r>
      <w:r>
        <w:br/>
      </w:r>
      <w:r>
        <w:rPr>
          <w:rFonts w:ascii="Times New Roman"/>
          <w:b w:val="false"/>
          <w:i w:val="false"/>
          <w:color w:val="000000"/>
          <w:sz w:val="28"/>
        </w:rPr>
        <w:t xml:space="preserve">
      12. Тротуар - элемент дороги, предназначенный для движения пешеходов, примыкающий к проезжей части или отделенный от нее газоном. </w:t>
      </w:r>
      <w:r>
        <w:br/>
      </w:r>
      <w:r>
        <w:rPr>
          <w:rFonts w:ascii="Times New Roman"/>
          <w:b w:val="false"/>
          <w:i w:val="false"/>
          <w:color w:val="000000"/>
          <w:sz w:val="28"/>
        </w:rPr>
        <w:t xml:space="preserve">
      13. Содержание дорог - комплекс работ, в результате которых поддерживается транспортно-эксплуатационное состояние дорог, дорожных сооружений, отвечающих требованиям правил пользования автомобильными дорогами. </w:t>
      </w:r>
      <w:r>
        <w:br/>
      </w:r>
      <w:r>
        <w:rPr>
          <w:rFonts w:ascii="Times New Roman"/>
          <w:b w:val="false"/>
          <w:i w:val="false"/>
          <w:color w:val="000000"/>
          <w:sz w:val="28"/>
        </w:rPr>
        <w:t xml:space="preserve">
      14. Очистка территории - уборка территории, сбор, вывоз и утилизация (обезвреживание) бытовых отходов, мусора, снега, наледи. </w:t>
      </w:r>
      <w:r>
        <w:br/>
      </w:r>
      <w:r>
        <w:rPr>
          <w:rFonts w:ascii="Times New Roman"/>
          <w:b w:val="false"/>
          <w:i w:val="false"/>
          <w:color w:val="000000"/>
          <w:sz w:val="28"/>
        </w:rPr>
        <w:t xml:space="preserve">
      15.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r>
        <w:br/>
      </w:r>
      <w:r>
        <w:rPr>
          <w:rFonts w:ascii="Times New Roman"/>
          <w:b w:val="false"/>
          <w:i w:val="false"/>
          <w:color w:val="000000"/>
          <w:sz w:val="28"/>
        </w:rPr>
        <w:t xml:space="preserve">
      16. Твердые бытовые отходы (далее - ТБО) - мелкие бытовые отходы потребления. </w:t>
      </w:r>
      <w:r>
        <w:br/>
      </w:r>
      <w:r>
        <w:rPr>
          <w:rFonts w:ascii="Times New Roman"/>
          <w:b w:val="false"/>
          <w:i w:val="false"/>
          <w:color w:val="000000"/>
          <w:sz w:val="28"/>
        </w:rPr>
        <w:t xml:space="preserve">
      17. 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w:t>
      </w:r>
      <w:r>
        <w:br/>
      </w:r>
      <w:r>
        <w:rPr>
          <w:rFonts w:ascii="Times New Roman"/>
          <w:b w:val="false"/>
          <w:i w:val="false"/>
          <w:color w:val="000000"/>
          <w:sz w:val="28"/>
        </w:rPr>
        <w:t xml:space="preserve">
      18. Несанкционированная свалка - самовольный (несанкционированный) сброс (размещение) или складирование ТБО, КГМ, отходов производства и строительства, другого мусора, снега, льда, образованного в процессе деятельности юридических или физических лиц. </w:t>
      </w:r>
      <w:r>
        <w:br/>
      </w:r>
      <w:r>
        <w:rPr>
          <w:rFonts w:ascii="Times New Roman"/>
          <w:b w:val="false"/>
          <w:i w:val="false"/>
          <w:color w:val="000000"/>
          <w:sz w:val="28"/>
        </w:rPr>
        <w:t xml:space="preserve">
      19. Сбор и вывоз ТБО, КГМ - комплекс мероприятий, связанных с выгрузкой ТБО из контейнеров в спецавтотранспорт, очисткой контейнеров, зачисткой контейнерных площадок и подъездов к ним от просыпавшегося мусора, и транспортировка их с мест сбора мусора к объекту утилизации. </w:t>
      </w:r>
      <w:r>
        <w:br/>
      </w:r>
      <w:r>
        <w:rPr>
          <w:rFonts w:ascii="Times New Roman"/>
          <w:b w:val="false"/>
          <w:i w:val="false"/>
          <w:color w:val="000000"/>
          <w:sz w:val="28"/>
        </w:rPr>
        <w:t xml:space="preserve">
      20. Уполномоченный орган - Государственное Учреждение, полномочия которого в области жилищно-коммунального хозяйства его коммуникаций пассажирского транспорта и автомобильных дорог определены акиматом города Петропавловска. </w:t>
      </w:r>
    </w:p>
    <w:bookmarkStart w:name="z4" w:id="3"/>
    <w:p>
      <w:pPr>
        <w:spacing w:after="0"/>
        <w:ind w:left="0"/>
        <w:jc w:val="left"/>
      </w:pPr>
      <w:r>
        <w:rPr>
          <w:rFonts w:ascii="Times New Roman"/>
          <w:b/>
          <w:i w:val="false"/>
          <w:color w:val="000000"/>
        </w:rPr>
        <w:t xml:space="preserve"> 
3. Уборка городских территорий </w:t>
      </w:r>
    </w:p>
    <w:bookmarkEnd w:id="3"/>
    <w:p>
      <w:pPr>
        <w:spacing w:after="0"/>
        <w:ind w:left="0"/>
        <w:jc w:val="both"/>
      </w:pPr>
      <w:r>
        <w:rPr>
          <w:rFonts w:ascii="Times New Roman"/>
          <w:b w:val="false"/>
          <w:i w:val="false"/>
          <w:color w:val="000000"/>
          <w:sz w:val="28"/>
        </w:rPr>
        <w:t xml:space="preserve">      21. Уборка и содержание мест общего пользования включают в себя следующие виды работ: </w:t>
      </w:r>
      <w:r>
        <w:br/>
      </w:r>
      <w:r>
        <w:rPr>
          <w:rFonts w:ascii="Times New Roman"/>
          <w:b w:val="false"/>
          <w:i w:val="false"/>
          <w:color w:val="000000"/>
          <w:sz w:val="28"/>
        </w:rPr>
        <w:t xml:space="preserve">
      1)уборка и вывоз мелкого и бытового мусора и отходов; </w:t>
      </w:r>
      <w:r>
        <w:br/>
      </w:r>
      <w:r>
        <w:rPr>
          <w:rFonts w:ascii="Times New Roman"/>
          <w:b w:val="false"/>
          <w:i w:val="false"/>
          <w:color w:val="000000"/>
          <w:sz w:val="28"/>
        </w:rPr>
        <w:t xml:space="preserve">
      2)уборка и вывоз крупногабаритного мусора и отходов; </w:t>
      </w:r>
      <w:r>
        <w:br/>
      </w:r>
      <w:r>
        <w:rPr>
          <w:rFonts w:ascii="Times New Roman"/>
          <w:b w:val="false"/>
          <w:i w:val="false"/>
          <w:color w:val="000000"/>
          <w:sz w:val="28"/>
        </w:rPr>
        <w:t xml:space="preserve">
      3)подметание, полив и мойка в летний период; </w:t>
      </w:r>
      <w:r>
        <w:br/>
      </w:r>
      <w:r>
        <w:rPr>
          <w:rFonts w:ascii="Times New Roman"/>
          <w:b w:val="false"/>
          <w:i w:val="false"/>
          <w:color w:val="000000"/>
          <w:sz w:val="28"/>
        </w:rPr>
        <w:t xml:space="preserve">
      4)покос и вывоз камыша и иной дикорастущей растительности; </w:t>
      </w:r>
      <w:r>
        <w:br/>
      </w:r>
      <w:r>
        <w:rPr>
          <w:rFonts w:ascii="Times New Roman"/>
          <w:b w:val="false"/>
          <w:i w:val="false"/>
          <w:color w:val="000000"/>
          <w:sz w:val="28"/>
        </w:rPr>
        <w:t xml:space="preserve">
      5)ремонт и окраска ограждений и малых архитектурных форм; </w:t>
      </w:r>
      <w:r>
        <w:br/>
      </w:r>
      <w:r>
        <w:rPr>
          <w:rFonts w:ascii="Times New Roman"/>
          <w:b w:val="false"/>
          <w:i w:val="false"/>
          <w:color w:val="000000"/>
          <w:sz w:val="28"/>
        </w:rPr>
        <w:t xml:space="preserve">
      6)механизированная уборка проезжей части в зимний период; </w:t>
      </w:r>
      <w:r>
        <w:br/>
      </w:r>
      <w:r>
        <w:rPr>
          <w:rFonts w:ascii="Times New Roman"/>
          <w:b w:val="false"/>
          <w:i w:val="false"/>
          <w:color w:val="000000"/>
          <w:sz w:val="28"/>
        </w:rPr>
        <w:t xml:space="preserve">
      7)погрузка и вывоз снега при механизированной уборке; </w:t>
      </w:r>
      <w:r>
        <w:br/>
      </w:r>
      <w:r>
        <w:rPr>
          <w:rFonts w:ascii="Times New Roman"/>
          <w:b w:val="false"/>
          <w:i w:val="false"/>
          <w:color w:val="000000"/>
          <w:sz w:val="28"/>
        </w:rPr>
        <w:t xml:space="preserve">
      8)содержание снежных свалок. </w:t>
      </w:r>
    </w:p>
    <w:bookmarkStart w:name="z5" w:id="4"/>
    <w:p>
      <w:pPr>
        <w:spacing w:after="0"/>
        <w:ind w:left="0"/>
        <w:jc w:val="left"/>
      </w:pPr>
      <w:r>
        <w:rPr>
          <w:rFonts w:ascii="Times New Roman"/>
          <w:b/>
          <w:i w:val="false"/>
          <w:color w:val="000000"/>
        </w:rPr>
        <w:t xml:space="preserve"> 
3.1. Уборка проезжей части улиц </w:t>
      </w:r>
    </w:p>
    <w:bookmarkEnd w:id="4"/>
    <w:p>
      <w:pPr>
        <w:spacing w:after="0"/>
        <w:ind w:left="0"/>
        <w:jc w:val="both"/>
      </w:pPr>
      <w:r>
        <w:rPr>
          <w:rFonts w:ascii="Times New Roman"/>
          <w:b w:val="false"/>
          <w:i w:val="false"/>
          <w:color w:val="000000"/>
          <w:sz w:val="28"/>
        </w:rPr>
        <w:t xml:space="preserve">      22. Уборку и содержание проезжей части улиц по всей ее ширине, площадей, дорог и проездов городской дорожной сети, парковочных карманов, а также  отстойно-разворотных площадок на конечных автобусных маршрутах, путепроводов производят предприятия-подрядчики на основании договора государственных закупок, заключенного с уполномоченным органом, на производство данных работ. </w:t>
      </w:r>
      <w:r>
        <w:br/>
      </w:r>
      <w:r>
        <w:rPr>
          <w:rFonts w:ascii="Times New Roman"/>
          <w:b w:val="false"/>
          <w:i w:val="false"/>
          <w:color w:val="000000"/>
          <w:sz w:val="28"/>
        </w:rPr>
        <w:t xml:space="preserve">
      23. Для обеспечения бесперебойной технологической уборки дорожного полотна от мусора, грязи, снега, вдоль магистральных улиц города в местах непосредственной близости объектов массового посещения, не допускается стоянка автотранспортных средств ежедневно с 23.00 до 7.00 часов; </w:t>
      </w:r>
      <w:r>
        <w:br/>
      </w:r>
      <w:r>
        <w:rPr>
          <w:rFonts w:ascii="Times New Roman"/>
          <w:b w:val="false"/>
          <w:i w:val="false"/>
          <w:color w:val="000000"/>
          <w:sz w:val="28"/>
        </w:rPr>
        <w:t xml:space="preserve">
      запрет обозначается установкой необходимых дорожных знаков. </w:t>
      </w:r>
      <w:r>
        <w:br/>
      </w:r>
      <w:r>
        <w:rPr>
          <w:rFonts w:ascii="Times New Roman"/>
          <w:b w:val="false"/>
          <w:i w:val="false"/>
          <w:color w:val="000000"/>
          <w:sz w:val="28"/>
        </w:rPr>
        <w:t xml:space="preserve">
      24. Подметание дорожных покрытий, осевых  полос, прибордюрной проезжей части, улиц и проездов осуществляется с предварительным увлажнением дорожных покрытий согласно планово-регулярной системе. </w:t>
      </w:r>
      <w:r>
        <w:br/>
      </w:r>
      <w:r>
        <w:rPr>
          <w:rFonts w:ascii="Times New Roman"/>
          <w:b w:val="false"/>
          <w:i w:val="false"/>
          <w:color w:val="000000"/>
          <w:sz w:val="28"/>
        </w:rPr>
        <w:t xml:space="preserve">
      25. Проезжая часть дорог должна быть полностью очищена от всякого вида загрязнений. Осевые полосы, обозначенные линиями регулирования дорожного движения, должны быть постоянно очищены от песка и различного мелкого мусора. </w:t>
      </w:r>
      <w:r>
        <w:br/>
      </w:r>
      <w:r>
        <w:rPr>
          <w:rFonts w:ascii="Times New Roman"/>
          <w:b w:val="false"/>
          <w:i w:val="false"/>
          <w:color w:val="000000"/>
          <w:sz w:val="28"/>
        </w:rPr>
        <w:t xml:space="preserve">
      26. Обочины дорог должны быть очищены от растительности  крупногабаритного и другого мусора. При выполнении работ запрещается перемещение мусора на проезжую часть улиц и проездов. </w:t>
      </w:r>
    </w:p>
    <w:bookmarkStart w:name="z6" w:id="5"/>
    <w:p>
      <w:pPr>
        <w:spacing w:after="0"/>
        <w:ind w:left="0"/>
        <w:jc w:val="left"/>
      </w:pPr>
      <w:r>
        <w:rPr>
          <w:rFonts w:ascii="Times New Roman"/>
          <w:b/>
          <w:i w:val="false"/>
          <w:color w:val="000000"/>
        </w:rPr>
        <w:t xml:space="preserve"> 
3.2. Уборка тротуаров, остановочных и посадочных площадок </w:t>
      </w:r>
    </w:p>
    <w:bookmarkEnd w:id="5"/>
    <w:p>
      <w:pPr>
        <w:spacing w:after="0"/>
        <w:ind w:left="0"/>
        <w:jc w:val="both"/>
      </w:pPr>
      <w:r>
        <w:rPr>
          <w:rFonts w:ascii="Times New Roman"/>
          <w:b w:val="false"/>
          <w:i w:val="false"/>
          <w:color w:val="000000"/>
          <w:sz w:val="28"/>
        </w:rPr>
        <w:t xml:space="preserve">      27. Уборка тротуаров, расположенных вдоль улиц и проездов или отделенных от проезжей части газонами, и не имеющих непосредственных выходов из подъездов жилых зданий, дворовых территорий, учреждений, предприятий, объектов торговли и обслуживания, производится коммунальными предприятиями, осуществляющих обеспечение санитарии города Петропавловска. </w:t>
      </w:r>
      <w:r>
        <w:br/>
      </w:r>
      <w:r>
        <w:rPr>
          <w:rFonts w:ascii="Times New Roman"/>
          <w:b w:val="false"/>
          <w:i w:val="false"/>
          <w:color w:val="000000"/>
          <w:sz w:val="28"/>
        </w:rPr>
        <w:t xml:space="preserve">
      28. Уборка тротуаров, находящихся на мостах, путепроводах, а также технических тротуаров (подходов), примыкающих к инженерным сооружениям и лестничным сходам, производится предприятиями - владельцами данных инженерных сооружений. </w:t>
      </w:r>
      <w:r>
        <w:br/>
      </w:r>
      <w:r>
        <w:rPr>
          <w:rFonts w:ascii="Times New Roman"/>
          <w:b w:val="false"/>
          <w:i w:val="false"/>
          <w:color w:val="000000"/>
          <w:sz w:val="28"/>
        </w:rPr>
        <w:t xml:space="preserve">
      29. По тротуарам, отделенным от проезжей части улиц и проездов газонами и имеющим непосредственные выходы из подъездов жилых зданий, дворовых территорий, выходы от въездов во дворы, учреждений, предприятий, выходы от объектов торговли и обслуживания, уборочные работы осуществляются в соответствии с отведенной территорией. </w:t>
      </w:r>
      <w:r>
        <w:br/>
      </w:r>
      <w:r>
        <w:rPr>
          <w:rFonts w:ascii="Times New Roman"/>
          <w:b w:val="false"/>
          <w:i w:val="false"/>
          <w:color w:val="000000"/>
          <w:sz w:val="28"/>
        </w:rPr>
        <w:t xml:space="preserve">
      30. Тротуары должны быть полностью очищены от грунтово-песчаных наносов, различного мусора. </w:t>
      </w:r>
      <w:r>
        <w:br/>
      </w:r>
      <w:r>
        <w:rPr>
          <w:rFonts w:ascii="Times New Roman"/>
          <w:b w:val="false"/>
          <w:i w:val="false"/>
          <w:color w:val="000000"/>
          <w:sz w:val="28"/>
        </w:rPr>
        <w:t xml:space="preserve">
      31. Уборку остановочных площадок городского пассажирского транспорта производят предприятия, осуществляющие санитарную уборку города. Границы работ по уборке посадочных площадок определяются на схематических картах. Остановочные площадки должны быть полностью очищены от грунтово-песчаных наносов, различного мусора. </w:t>
      </w:r>
    </w:p>
    <w:bookmarkStart w:name="z7" w:id="6"/>
    <w:p>
      <w:pPr>
        <w:spacing w:after="0"/>
        <w:ind w:left="0"/>
        <w:jc w:val="left"/>
      </w:pPr>
      <w:r>
        <w:rPr>
          <w:rFonts w:ascii="Times New Roman"/>
          <w:b/>
          <w:i w:val="false"/>
          <w:color w:val="000000"/>
        </w:rPr>
        <w:t xml:space="preserve"> 
3.3. Особенности уборки городской территории в зимнее время </w:t>
      </w:r>
    </w:p>
    <w:bookmarkEnd w:id="6"/>
    <w:p>
      <w:pPr>
        <w:spacing w:after="0"/>
        <w:ind w:left="0"/>
        <w:jc w:val="both"/>
      </w:pPr>
      <w:r>
        <w:rPr>
          <w:rFonts w:ascii="Times New Roman"/>
          <w:b w:val="false"/>
          <w:i w:val="false"/>
          <w:color w:val="000000"/>
          <w:sz w:val="28"/>
        </w:rPr>
        <w:t xml:space="preserve">      32. Зимняя уборка проезжей части улиц города и проездов осуществляется в соответствии с требованиями настоящих Правил. </w:t>
      </w:r>
      <w:r>
        <w:br/>
      </w:r>
      <w:r>
        <w:rPr>
          <w:rFonts w:ascii="Times New Roman"/>
          <w:b w:val="false"/>
          <w:i w:val="false"/>
          <w:color w:val="000000"/>
          <w:sz w:val="28"/>
        </w:rPr>
        <w:t xml:space="preserve">
      33. 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 </w:t>
      </w:r>
      <w:r>
        <w:br/>
      </w:r>
      <w:r>
        <w:rPr>
          <w:rFonts w:ascii="Times New Roman"/>
          <w:b w:val="false"/>
          <w:i w:val="false"/>
          <w:color w:val="000000"/>
          <w:sz w:val="28"/>
        </w:rPr>
        <w:t xml:space="preserve">
      34. В зимний период дорожки, садовые скамейки, урны, прочие элементы и малые архитектурные формы, а также пространство перед ними и с боков, подходы к ним должны быть очищены от снега и наледи. </w:t>
      </w:r>
      <w:r>
        <w:br/>
      </w:r>
      <w:r>
        <w:rPr>
          <w:rFonts w:ascii="Times New Roman"/>
          <w:b w:val="false"/>
          <w:i w:val="false"/>
          <w:color w:val="000000"/>
          <w:sz w:val="28"/>
        </w:rPr>
        <w:t xml:space="preserve">
      35. Наледь на тротуарах и проезжей части дорог, образовавшаяся в результате аварий на инженерных сетях, скалывается и убирается предприятиями - владельцами сетей. Сколотый лед вывозится в установленные места (снежные свалки). </w:t>
      </w:r>
      <w:r>
        <w:br/>
      </w:r>
      <w:r>
        <w:rPr>
          <w:rFonts w:ascii="Times New Roman"/>
          <w:b w:val="false"/>
          <w:i w:val="false"/>
          <w:color w:val="000000"/>
          <w:sz w:val="28"/>
        </w:rPr>
        <w:t xml:space="preserve">
      36.Формирование снежных валов не допускается: </w:t>
      </w:r>
      <w:r>
        <w:br/>
      </w:r>
      <w:r>
        <w:rPr>
          <w:rFonts w:ascii="Times New Roman"/>
          <w:b w:val="false"/>
          <w:i w:val="false"/>
          <w:color w:val="000000"/>
          <w:sz w:val="28"/>
        </w:rPr>
        <w:t xml:space="preserve">
      на пересечениях всех дорог, улиц и проездов в одном уровне и вблизи железнодорожных переездов; </w:t>
      </w:r>
      <w:r>
        <w:br/>
      </w:r>
      <w:r>
        <w:rPr>
          <w:rFonts w:ascii="Times New Roman"/>
          <w:b w:val="false"/>
          <w:i w:val="false"/>
          <w:color w:val="000000"/>
          <w:sz w:val="28"/>
        </w:rPr>
        <w:t xml:space="preserve">
      на участках дорог, оборудованных транспортными ограждениями или повышенным бордюром; </w:t>
      </w:r>
      <w:r>
        <w:br/>
      </w:r>
      <w:r>
        <w:rPr>
          <w:rFonts w:ascii="Times New Roman"/>
          <w:b w:val="false"/>
          <w:i w:val="false"/>
          <w:color w:val="000000"/>
          <w:sz w:val="28"/>
        </w:rPr>
        <w:t xml:space="preserve">
      на тротуарах. </w:t>
      </w:r>
      <w:r>
        <w:br/>
      </w:r>
      <w:r>
        <w:rPr>
          <w:rFonts w:ascii="Times New Roman"/>
          <w:b w:val="false"/>
          <w:i w:val="false"/>
          <w:color w:val="000000"/>
          <w:sz w:val="28"/>
        </w:rPr>
        <w:t xml:space="preserve">
      37. Не допускается перемещение снега на тротуары и газоны. </w:t>
      </w:r>
      <w:r>
        <w:br/>
      </w:r>
      <w:r>
        <w:rPr>
          <w:rFonts w:ascii="Times New Roman"/>
          <w:b w:val="false"/>
          <w:i w:val="false"/>
          <w:color w:val="000000"/>
          <w:sz w:val="28"/>
        </w:rPr>
        <w:t xml:space="preserve">
      38. Технологическая операция вывоза снега осуществляется в два этапа: </w:t>
      </w:r>
      <w:r>
        <w:br/>
      </w:r>
      <w:r>
        <w:rPr>
          <w:rFonts w:ascii="Times New Roman"/>
          <w:b w:val="false"/>
          <w:i w:val="false"/>
          <w:color w:val="000000"/>
          <w:sz w:val="28"/>
        </w:rPr>
        <w:t xml:space="preserve">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населением (крупных предприятий торговли, рынков, гостиниц, вокзалов, театров и т.д.), въездов на территорию больниц и других социально важных объектов; </w:t>
      </w:r>
      <w:r>
        <w:br/>
      </w:r>
      <w:r>
        <w:rPr>
          <w:rFonts w:ascii="Times New Roman"/>
          <w:b w:val="false"/>
          <w:i w:val="false"/>
          <w:color w:val="000000"/>
          <w:sz w:val="28"/>
        </w:rPr>
        <w:t xml:space="preserve">
      окончательный (сплошной) вывоз снега производится по окончании первоочередного вывоза в соответствии с очередностью, определяемой уполномоченным органом. </w:t>
      </w:r>
      <w:r>
        <w:br/>
      </w:r>
      <w:r>
        <w:rPr>
          <w:rFonts w:ascii="Times New Roman"/>
          <w:b w:val="false"/>
          <w:i w:val="false"/>
          <w:color w:val="000000"/>
          <w:sz w:val="28"/>
        </w:rPr>
        <w:t xml:space="preserve">
      39. Вывоз снега с улиц и проездов должен осуществляться на специально отведенные, подготовленные площадки (снежные свалки). Не допускается вывоз снега в не согласованные в установленном порядке места. </w:t>
      </w:r>
      <w:r>
        <w:br/>
      </w:r>
      <w:r>
        <w:rPr>
          <w:rFonts w:ascii="Times New Roman"/>
          <w:b w:val="false"/>
          <w:i w:val="false"/>
          <w:color w:val="000000"/>
          <w:sz w:val="28"/>
        </w:rPr>
        <w:t xml:space="preserve">
      40. Места временного складирования снега после снеготаяния должны быть очищены от мусора и благоустроены организацией- подрядчиком, содержащая снежную свалку. </w:t>
      </w:r>
      <w:r>
        <w:br/>
      </w:r>
      <w:r>
        <w:rPr>
          <w:rFonts w:ascii="Times New Roman"/>
          <w:b w:val="false"/>
          <w:i w:val="false"/>
          <w:color w:val="000000"/>
          <w:sz w:val="28"/>
        </w:rPr>
        <w:t xml:space="preserve">
      41. К уборке тротуаров и лестничных сходов на мостовых сооружениях предъявляются следующие требования: </w:t>
      </w:r>
      <w:r>
        <w:br/>
      </w:r>
      <w:r>
        <w:rPr>
          <w:rFonts w:ascii="Times New Roman"/>
          <w:b w:val="false"/>
          <w:i w:val="false"/>
          <w:color w:val="000000"/>
          <w:sz w:val="28"/>
        </w:rPr>
        <w:t xml:space="preserve">
      1) тротуары и лестничные сходы мостов должны быть очищены на всю ширину до покрытия от свежевыпавшего и уплотненного снега (снежно-ледяных образований); </w:t>
      </w:r>
      <w:r>
        <w:br/>
      </w:r>
      <w:r>
        <w:rPr>
          <w:rFonts w:ascii="Times New Roman"/>
          <w:b w:val="false"/>
          <w:i w:val="false"/>
          <w:color w:val="000000"/>
          <w:sz w:val="28"/>
        </w:rPr>
        <w:t xml:space="preserve">
      2)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 </w:t>
      </w:r>
      <w:r>
        <w:br/>
      </w:r>
      <w:r>
        <w:rPr>
          <w:rFonts w:ascii="Times New Roman"/>
          <w:b w:val="false"/>
          <w:i w:val="false"/>
          <w:color w:val="000000"/>
          <w:sz w:val="28"/>
        </w:rPr>
        <w:t xml:space="preserve">
      3)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w:t>
      </w:r>
      <w:r>
        <w:br/>
      </w:r>
      <w:r>
        <w:rPr>
          <w:rFonts w:ascii="Times New Roman"/>
          <w:b w:val="false"/>
          <w:i w:val="false"/>
          <w:color w:val="000000"/>
          <w:sz w:val="28"/>
        </w:rPr>
        <w:t xml:space="preserve">
      42. Тротуары, дворовые территории и проезды должны быть очищены от снега и наледи до асфальта, снег и скол вывезены на снегосвалку. При возникновении наледи (гололеда) производится обработка мелким песком. </w:t>
      </w:r>
      <w:r>
        <w:br/>
      </w:r>
      <w:r>
        <w:rPr>
          <w:rFonts w:ascii="Times New Roman"/>
          <w:b w:val="false"/>
          <w:i w:val="false"/>
          <w:color w:val="000000"/>
          <w:sz w:val="28"/>
        </w:rPr>
        <w:t xml:space="preserve">
      43.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r>
        <w:br/>
      </w:r>
      <w:r>
        <w:rPr>
          <w:rFonts w:ascii="Times New Roman"/>
          <w:b w:val="false"/>
          <w:i w:val="false"/>
          <w:color w:val="000000"/>
          <w:sz w:val="28"/>
        </w:rPr>
        <w:t xml:space="preserve">
      44. Складирование снега на внутридворовых территориях должно предусматривать отвод талых вод. </w:t>
      </w:r>
      <w:r>
        <w:br/>
      </w:r>
      <w:r>
        <w:rPr>
          <w:rFonts w:ascii="Times New Roman"/>
          <w:b w:val="false"/>
          <w:i w:val="false"/>
          <w:color w:val="000000"/>
          <w:sz w:val="28"/>
        </w:rPr>
        <w:t xml:space="preserve">
      45. Очистка кровель зданий на сторонах, выходящих на пешеходные зоны, должна производиться немедленно с предварительной установкой ограждения опасных участков. </w:t>
      </w:r>
      <w:r>
        <w:br/>
      </w:r>
      <w:r>
        <w:rPr>
          <w:rFonts w:ascii="Times New Roman"/>
          <w:b w:val="false"/>
          <w:i w:val="false"/>
          <w:color w:val="000000"/>
          <w:sz w:val="28"/>
        </w:rPr>
        <w:t xml:space="preserve">
      46.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обращенной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пешеходов. Сброшенный с кровель зданий снег и ледяные сосульки немедленно убираются на проезжую часть и размещаются для последующего вывоза предприятием, убирающим проезжую часть улицы. </w:t>
      </w:r>
      <w:r>
        <w:br/>
      </w:r>
      <w:r>
        <w:rPr>
          <w:rFonts w:ascii="Times New Roman"/>
          <w:b w:val="false"/>
          <w:i w:val="false"/>
          <w:color w:val="000000"/>
          <w:sz w:val="28"/>
        </w:rPr>
        <w:t xml:space="preserve">
      47. Не допускается сбрасывать снег, лед и мусор в воронки водосточных труб. </w:t>
      </w:r>
    </w:p>
    <w:bookmarkStart w:name="z8" w:id="7"/>
    <w:p>
      <w:pPr>
        <w:spacing w:after="0"/>
        <w:ind w:left="0"/>
        <w:jc w:val="left"/>
      </w:pPr>
      <w:r>
        <w:rPr>
          <w:rFonts w:ascii="Times New Roman"/>
          <w:b/>
          <w:i w:val="false"/>
          <w:color w:val="000000"/>
        </w:rPr>
        <w:t xml:space="preserve"> 
4. Обеспечение чистоты и порядка </w:t>
      </w:r>
    </w:p>
    <w:bookmarkEnd w:id="7"/>
    <w:p>
      <w:pPr>
        <w:spacing w:after="0"/>
        <w:ind w:left="0"/>
        <w:jc w:val="both"/>
      </w:pPr>
      <w:r>
        <w:rPr>
          <w:rFonts w:ascii="Times New Roman"/>
          <w:b w:val="false"/>
          <w:i w:val="false"/>
          <w:color w:val="000000"/>
          <w:sz w:val="28"/>
        </w:rPr>
        <w:t xml:space="preserve">      48. На территории города не допускается сброс бытового и строительного мусора, отходов производства, тары, спила деревьев, листвы, снега. </w:t>
      </w:r>
      <w:r>
        <w:br/>
      </w:r>
      <w:r>
        <w:rPr>
          <w:rFonts w:ascii="Times New Roman"/>
          <w:b w:val="false"/>
          <w:i w:val="false"/>
          <w:color w:val="000000"/>
          <w:sz w:val="28"/>
        </w:rPr>
        <w:t xml:space="preserve">
      49. Не допускается сжигание мусора, листвы, тары, производственных отходов, разведение костров, включая внутренние территории предприятий и частных домовладений. </w:t>
      </w:r>
      <w:r>
        <w:br/>
      </w:r>
      <w:r>
        <w:rPr>
          <w:rFonts w:ascii="Times New Roman"/>
          <w:b w:val="false"/>
          <w:i w:val="false"/>
          <w:color w:val="000000"/>
          <w:sz w:val="28"/>
        </w:rPr>
        <w:t xml:space="preserve">
      50. Не допускается сброс неочищенных вод промышленных предприятий  и сточных вод частного сектора в водоемы и овраги. </w:t>
      </w:r>
      <w:r>
        <w:br/>
      </w:r>
      <w:r>
        <w:rPr>
          <w:rFonts w:ascii="Times New Roman"/>
          <w:b w:val="false"/>
          <w:i w:val="false"/>
          <w:color w:val="000000"/>
          <w:sz w:val="28"/>
        </w:rPr>
        <w:t xml:space="preserve">
      51. Не допускается мойка, очистка и ремонт транспортных средств внутри жилых кварталов и на землях общего пользования, у водоразборных колонок, на водоемах, в местах массового отдыха людей, у подъездов жилых домов. </w:t>
      </w:r>
      <w:r>
        <w:br/>
      </w:r>
      <w:r>
        <w:rPr>
          <w:rFonts w:ascii="Times New Roman"/>
          <w:b w:val="false"/>
          <w:i w:val="false"/>
          <w:color w:val="000000"/>
          <w:sz w:val="28"/>
        </w:rPr>
        <w:t xml:space="preserve">
      52. Не допускается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исключающими загрязнение дорог, а также передвижение с открытыми люками специальных автомобилей, перевозящих мусор на полигон ТБО. </w:t>
      </w:r>
      <w:r>
        <w:br/>
      </w:r>
      <w:r>
        <w:rPr>
          <w:rFonts w:ascii="Times New Roman"/>
          <w:b w:val="false"/>
          <w:i w:val="false"/>
          <w:color w:val="000000"/>
          <w:sz w:val="28"/>
        </w:rPr>
        <w:t xml:space="preserve">
      53. Не допускается размещение объектов различного назначения на газонах, цветниках, тротуарах, детских площадках, в арках зданий. </w:t>
      </w:r>
      <w:r>
        <w:br/>
      </w:r>
      <w:r>
        <w:rPr>
          <w:rFonts w:ascii="Times New Roman"/>
          <w:b w:val="false"/>
          <w:i w:val="false"/>
          <w:color w:val="000000"/>
          <w:sz w:val="28"/>
        </w:rPr>
        <w:t xml:space="preserve">
      54. Не допускается размещение, расклеивание объявлений, афиш, печатных агитационных материалов, извещений и иных объектов визуальной информации вне установленных местным исполнительным органом города Петропавловска мест. Вывешивание указанной продукции в иных местах допускается с разрешения собственника соответствующего объекта. </w:t>
      </w:r>
      <w:r>
        <w:br/>
      </w:r>
      <w:r>
        <w:rPr>
          <w:rFonts w:ascii="Times New Roman"/>
          <w:b w:val="false"/>
          <w:i w:val="false"/>
          <w:color w:val="000000"/>
          <w:sz w:val="28"/>
        </w:rPr>
        <w:t xml:space="preserve">
      55. Не допускается разбрасывание печатных агитационных материалов. </w:t>
      </w:r>
    </w:p>
    <w:bookmarkStart w:name="z9" w:id="8"/>
    <w:p>
      <w:pPr>
        <w:spacing w:after="0"/>
        <w:ind w:left="0"/>
        <w:jc w:val="left"/>
      </w:pPr>
      <w:r>
        <w:rPr>
          <w:rFonts w:ascii="Times New Roman"/>
          <w:b/>
          <w:i w:val="false"/>
          <w:color w:val="000000"/>
        </w:rPr>
        <w:t xml:space="preserve"> 
5. Сбор, временное хранение, вывоз и утилизация отходов на городских территориях </w:t>
      </w:r>
    </w:p>
    <w:bookmarkEnd w:id="8"/>
    <w:p>
      <w:pPr>
        <w:spacing w:after="0"/>
        <w:ind w:left="0"/>
        <w:jc w:val="both"/>
      </w:pPr>
      <w:r>
        <w:rPr>
          <w:rFonts w:ascii="Times New Roman"/>
          <w:b w:val="false"/>
          <w:i w:val="false"/>
          <w:color w:val="000000"/>
          <w:sz w:val="28"/>
        </w:rPr>
        <w:t xml:space="preserve">      56. На территории домовладений должны быть выделены специальные площадки для размещения контейнеров с удобными подъездами для транспорта. Для сбора твердых бытовых отходов следует применять металлические контейнеры. </w:t>
      </w:r>
      <w:r>
        <w:br/>
      </w:r>
      <w:r>
        <w:rPr>
          <w:rFonts w:ascii="Times New Roman"/>
          <w:b w:val="false"/>
          <w:i w:val="false"/>
          <w:color w:val="000000"/>
          <w:sz w:val="28"/>
        </w:rPr>
        <w:t xml:space="preserve">
      57. Твердые бытовые отходы вывозятся мусоровозным транспортом, жидкие отходы из не канализованных домовладений - ассенизационным вакуумным транспортом. </w:t>
      </w:r>
      <w:r>
        <w:br/>
      </w:r>
      <w:r>
        <w:rPr>
          <w:rFonts w:ascii="Times New Roman"/>
          <w:b w:val="false"/>
          <w:i w:val="false"/>
          <w:color w:val="000000"/>
          <w:sz w:val="28"/>
        </w:rPr>
        <w:t xml:space="preserve">
      58. На территориях где установлены контейнерные площадки, должны выполняться следующие требования: </w:t>
      </w:r>
      <w:r>
        <w:br/>
      </w:r>
      <w:r>
        <w:rPr>
          <w:rFonts w:ascii="Times New Roman"/>
          <w:b w:val="false"/>
          <w:i w:val="false"/>
          <w:color w:val="000000"/>
          <w:sz w:val="28"/>
        </w:rPr>
        <w:t xml:space="preserve">
      1)контейнерные площадки, подходы и подъездные пути к ним должны иметь твердое покрытие; </w:t>
      </w:r>
      <w:r>
        <w:br/>
      </w:r>
      <w:r>
        <w:rPr>
          <w:rFonts w:ascii="Times New Roman"/>
          <w:b w:val="false"/>
          <w:i w:val="false"/>
          <w:color w:val="000000"/>
          <w:sz w:val="28"/>
        </w:rPr>
        <w:t xml:space="preserve">
      2)контейнерные площадки должны быть огорожены сплошным ограждением, исключающим распространение мусора на прилегающие территории; </w:t>
      </w:r>
      <w:r>
        <w:br/>
      </w:r>
      <w:r>
        <w:rPr>
          <w:rFonts w:ascii="Times New Roman"/>
          <w:b w:val="false"/>
          <w:i w:val="false"/>
          <w:color w:val="000000"/>
          <w:sz w:val="28"/>
        </w:rPr>
        <w:t xml:space="preserve">
      3)обеспечить надлежащее санитарное содержание контейнерных площадок и прилегающих к ним территорий; </w:t>
      </w:r>
      <w:r>
        <w:br/>
      </w:r>
      <w:r>
        <w:rPr>
          <w:rFonts w:ascii="Times New Roman"/>
          <w:b w:val="false"/>
          <w:i w:val="false"/>
          <w:color w:val="000000"/>
          <w:sz w:val="28"/>
        </w:rPr>
        <w:t xml:space="preserve">
      4)не допускать сжигание бытовых отходов в контейнерах; </w:t>
      </w:r>
      <w:r>
        <w:br/>
      </w:r>
      <w:r>
        <w:rPr>
          <w:rFonts w:ascii="Times New Roman"/>
          <w:b w:val="false"/>
          <w:i w:val="false"/>
          <w:color w:val="000000"/>
          <w:sz w:val="28"/>
        </w:rPr>
        <w:t xml:space="preserve">
      5)обеспечить в зимнее время года -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 </w:t>
      </w:r>
      <w:r>
        <w:br/>
      </w:r>
      <w:r>
        <w:rPr>
          <w:rFonts w:ascii="Times New Roman"/>
          <w:b w:val="false"/>
          <w:i w:val="false"/>
          <w:color w:val="000000"/>
          <w:sz w:val="28"/>
        </w:rPr>
        <w:t xml:space="preserve">
      6)размещать в промаркированные контейнера ТБО по фракциям: </w:t>
      </w:r>
      <w:r>
        <w:br/>
      </w:r>
      <w:r>
        <w:rPr>
          <w:rFonts w:ascii="Times New Roman"/>
          <w:b w:val="false"/>
          <w:i w:val="false"/>
          <w:color w:val="000000"/>
          <w:sz w:val="28"/>
        </w:rPr>
        <w:t xml:space="preserve">
      изделия из пищевой жести, стеклянные бутылки (без пробок), пластиковые бутылки и тара (сплющивать), разовая посуда и полиэтиленовые мешочки и упаковка (емкости предварительно освобождать от жидкостей); </w:t>
      </w:r>
      <w:r>
        <w:br/>
      </w:r>
      <w:r>
        <w:rPr>
          <w:rFonts w:ascii="Times New Roman"/>
          <w:b w:val="false"/>
          <w:i w:val="false"/>
          <w:color w:val="000000"/>
          <w:sz w:val="28"/>
        </w:rPr>
        <w:t xml:space="preserve">
      упаковочный картон, бумагу всех видов в разобранном виде; </w:t>
      </w:r>
      <w:r>
        <w:br/>
      </w:r>
      <w:r>
        <w:rPr>
          <w:rFonts w:ascii="Times New Roman"/>
          <w:b w:val="false"/>
          <w:i w:val="false"/>
          <w:color w:val="000000"/>
          <w:sz w:val="28"/>
        </w:rPr>
        <w:t xml:space="preserve">
      пищевые отходы, склонные к гниению и образованию жидкости, желе и тестообразные отходы упаковывать в герметичную тару, полиэтиленовые пакеты и размещать с остаточным мусором; </w:t>
      </w:r>
      <w:r>
        <w:br/>
      </w:r>
      <w:r>
        <w:rPr>
          <w:rFonts w:ascii="Times New Roman"/>
          <w:b w:val="false"/>
          <w:i w:val="false"/>
          <w:color w:val="000000"/>
          <w:sz w:val="28"/>
        </w:rPr>
        <w:t xml:space="preserve">
      крупный картон складировать рядом с баками в разобранном виде, связанным в тюки. </w:t>
      </w:r>
      <w:r>
        <w:br/>
      </w:r>
      <w:r>
        <w:rPr>
          <w:rFonts w:ascii="Times New Roman"/>
          <w:b w:val="false"/>
          <w:i w:val="false"/>
          <w:color w:val="000000"/>
          <w:sz w:val="28"/>
        </w:rPr>
        <w:t xml:space="preserve">
      59. Площадки для установки контейнеров должны быть удалены от жилых и общественных зданий, спортивных площадок и от мест отдыха населения на расстояние не менее 25 метров и не более 100 метров. Размер площадок должен быть рассчитан на установку не менее 5 контейнеров. Расстояние от контейнеров до краев площадки должны быть не менее 1 метра. </w:t>
      </w:r>
      <w:r>
        <w:br/>
      </w:r>
      <w:r>
        <w:rPr>
          <w:rFonts w:ascii="Times New Roman"/>
          <w:b w:val="false"/>
          <w:i w:val="false"/>
          <w:color w:val="000000"/>
          <w:sz w:val="28"/>
        </w:rPr>
        <w:t xml:space="preserve">
      60. Уборку мусора, просыпавшегося при выгрузке из контейнеров в мусоровоз, производят работники организации, осуществляющей вывоз ТБО, КГМ. </w:t>
      </w:r>
      <w:r>
        <w:br/>
      </w:r>
      <w:r>
        <w:rPr>
          <w:rFonts w:ascii="Times New Roman"/>
          <w:b w:val="false"/>
          <w:i w:val="false"/>
          <w:color w:val="000000"/>
          <w:sz w:val="28"/>
        </w:rPr>
        <w:t xml:space="preserve">
      61. На вокзалах, рынках, в аэропорту, парках, зонах отдыха, на площадях, в учреждениях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устанавливаются на расстоянии не менее 40 метров одна от другой в местах массового посещения населения; во дворах, в парках, на площадях и других территориях на расстоянии от 10 до 100 метров. На остановках городского пассажирского транспорта и у входов в торговые объекты устанавливают по две урны. </w:t>
      </w:r>
      <w:r>
        <w:br/>
      </w:r>
      <w:r>
        <w:rPr>
          <w:rFonts w:ascii="Times New Roman"/>
          <w:b w:val="false"/>
          <w:i w:val="false"/>
          <w:color w:val="000000"/>
          <w:sz w:val="28"/>
        </w:rPr>
        <w:t xml:space="preserve">
      62. Установка и очистка урн производятся предприятиями-подрядчиками, эксплуатирующими территории в соответствии с договором государственного заказа и хозяйствующими субъектами, во владении или пользовании которых находятся территории. </w:t>
      </w:r>
      <w:r>
        <w:br/>
      </w:r>
      <w:r>
        <w:rPr>
          <w:rFonts w:ascii="Times New Roman"/>
          <w:b w:val="false"/>
          <w:i w:val="false"/>
          <w:color w:val="000000"/>
          <w:sz w:val="28"/>
        </w:rPr>
        <w:t xml:space="preserve">
      63. Мойка урн производится по мере загрязнения, но не реже одного раза в неделю. Урны, расположенные на остановках городского пассажирского транспорта. </w:t>
      </w:r>
    </w:p>
    <w:bookmarkStart w:name="z10" w:id="9"/>
    <w:p>
      <w:pPr>
        <w:spacing w:after="0"/>
        <w:ind w:left="0"/>
        <w:jc w:val="left"/>
      </w:pPr>
      <w:r>
        <w:rPr>
          <w:rFonts w:ascii="Times New Roman"/>
          <w:b/>
          <w:i w:val="false"/>
          <w:color w:val="000000"/>
        </w:rPr>
        <w:t xml:space="preserve"> 
6. Содержание малых архитектурных форм </w:t>
      </w:r>
    </w:p>
    <w:bookmarkEnd w:id="9"/>
    <w:p>
      <w:pPr>
        <w:spacing w:after="0"/>
        <w:ind w:left="0"/>
        <w:jc w:val="both"/>
      </w:pPr>
      <w:r>
        <w:rPr>
          <w:rFonts w:ascii="Times New Roman"/>
          <w:b w:val="false"/>
          <w:i w:val="false"/>
          <w:color w:val="000000"/>
          <w:sz w:val="28"/>
        </w:rPr>
        <w:t xml:space="preserve">      64.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 </w:t>
      </w:r>
    </w:p>
    <w:bookmarkStart w:name="z11" w:id="10"/>
    <w:p>
      <w:pPr>
        <w:spacing w:after="0"/>
        <w:ind w:left="0"/>
        <w:jc w:val="left"/>
      </w:pPr>
      <w:r>
        <w:rPr>
          <w:rFonts w:ascii="Times New Roman"/>
          <w:b/>
          <w:i w:val="false"/>
          <w:color w:val="000000"/>
        </w:rPr>
        <w:t xml:space="preserve"> 
7. Благоустройство жилых кварталов и микрорайонов </w:t>
      </w:r>
    </w:p>
    <w:bookmarkEnd w:id="10"/>
    <w:p>
      <w:pPr>
        <w:spacing w:after="0"/>
        <w:ind w:left="0"/>
        <w:jc w:val="both"/>
      </w:pPr>
      <w:r>
        <w:rPr>
          <w:rFonts w:ascii="Times New Roman"/>
          <w:b w:val="false"/>
          <w:i w:val="false"/>
          <w:color w:val="000000"/>
          <w:sz w:val="28"/>
        </w:rPr>
        <w:t xml:space="preserve">      65. Жилые зоны микрорайонов и кварталов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 </w:t>
      </w:r>
      <w:r>
        <w:br/>
      </w:r>
      <w:r>
        <w:rPr>
          <w:rFonts w:ascii="Times New Roman"/>
          <w:b w:val="false"/>
          <w:i w:val="false"/>
          <w:color w:val="000000"/>
          <w:sz w:val="28"/>
        </w:rPr>
        <w:t xml:space="preserve">
      66. Количество, размещение и оборудование площадок должны соответствовать строительным и санитарным нормам. Согласовывается с органами архитектуры, государственного санитарно-эпидемиологического надзора и отделом жилищно-коммунального хозяйства, пассажирского транспорта и автомобильных дорог. </w:t>
      </w:r>
      <w:r>
        <w:br/>
      </w:r>
      <w:r>
        <w:rPr>
          <w:rFonts w:ascii="Times New Roman"/>
          <w:b w:val="false"/>
          <w:i w:val="false"/>
          <w:color w:val="000000"/>
          <w:sz w:val="28"/>
        </w:rPr>
        <w:t xml:space="preserve">
      67. На территории жилых кварталов, микрорайонов, а также на придомовых территориях в границах отведенных земельных участков необходимо поддерживать следующий порядок: </w:t>
      </w:r>
      <w:r>
        <w:br/>
      </w:r>
      <w:r>
        <w:rPr>
          <w:rFonts w:ascii="Times New Roman"/>
          <w:b w:val="false"/>
          <w:i w:val="false"/>
          <w:color w:val="000000"/>
          <w:sz w:val="28"/>
        </w:rPr>
        <w:t xml:space="preserve">
      содержать в исправном состоянии покрытия отмосток, тротуаров, пешеходных дорожек, внутриквартальных проездов и дорог; </w:t>
      </w:r>
      <w:r>
        <w:br/>
      </w:r>
      <w:r>
        <w:rPr>
          <w:rFonts w:ascii="Times New Roman"/>
          <w:b w:val="false"/>
          <w:i w:val="false"/>
          <w:color w:val="000000"/>
          <w:sz w:val="28"/>
        </w:rPr>
        <w:t xml:space="preserve">
      не допускать самовольного строительства во дворах различного рода хозяйственных или вспомогательных построек (гаражей и другое); </w:t>
      </w:r>
      <w:r>
        <w:br/>
      </w:r>
      <w:r>
        <w:rPr>
          <w:rFonts w:ascii="Times New Roman"/>
          <w:b w:val="false"/>
          <w:i w:val="false"/>
          <w:color w:val="000000"/>
          <w:sz w:val="28"/>
        </w:rPr>
        <w:t xml:space="preserve">
      не допускать загромождения придомовых территорий строительными материалами; </w:t>
      </w:r>
      <w:r>
        <w:br/>
      </w:r>
      <w:r>
        <w:rPr>
          <w:rFonts w:ascii="Times New Roman"/>
          <w:b w:val="false"/>
          <w:i w:val="false"/>
          <w:color w:val="000000"/>
          <w:sz w:val="28"/>
        </w:rPr>
        <w:t xml:space="preserve">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 </w:t>
      </w:r>
      <w:r>
        <w:br/>
      </w:r>
      <w:r>
        <w:rPr>
          <w:rFonts w:ascii="Times New Roman"/>
          <w:b w:val="false"/>
          <w:i w:val="false"/>
          <w:color w:val="000000"/>
          <w:sz w:val="28"/>
        </w:rPr>
        <w:t xml:space="preserve">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 </w:t>
      </w:r>
      <w:r>
        <w:br/>
      </w:r>
      <w:r>
        <w:rPr>
          <w:rFonts w:ascii="Times New Roman"/>
          <w:b w:val="false"/>
          <w:i w:val="false"/>
          <w:color w:val="000000"/>
          <w:sz w:val="28"/>
        </w:rPr>
        <w:t xml:space="preserve">
      68. На придомовой территории запрещается: </w:t>
      </w:r>
      <w:r>
        <w:br/>
      </w:r>
      <w:r>
        <w:rPr>
          <w:rFonts w:ascii="Times New Roman"/>
          <w:b w:val="false"/>
          <w:i w:val="false"/>
          <w:color w:val="000000"/>
          <w:sz w:val="28"/>
        </w:rPr>
        <w:t xml:space="preserve">
      производство действий, нарушающих тишину и порядок, с 23 до 6 часов, кроме работ по уборке территории либо работ по устранению аварийных ситуаций; </w:t>
      </w:r>
      <w:r>
        <w:br/>
      </w:r>
      <w:r>
        <w:rPr>
          <w:rFonts w:ascii="Times New Roman"/>
          <w:b w:val="false"/>
          <w:i w:val="false"/>
          <w:color w:val="000000"/>
          <w:sz w:val="28"/>
        </w:rPr>
        <w:t xml:space="preserve">
      не допускается: </w:t>
      </w:r>
      <w:r>
        <w:br/>
      </w:r>
      <w:r>
        <w:rPr>
          <w:rFonts w:ascii="Times New Roman"/>
          <w:b w:val="false"/>
          <w:i w:val="false"/>
          <w:color w:val="000000"/>
          <w:sz w:val="28"/>
        </w:rPr>
        <w:t xml:space="preserve">
      стоянка, въезд служебного и личного автотранспорта на зеленые зоны дворовых и внутриквартальных территорий, детские площадки, пешеходные дорожки; </w:t>
      </w:r>
      <w:r>
        <w:br/>
      </w:r>
      <w:r>
        <w:rPr>
          <w:rFonts w:ascii="Times New Roman"/>
          <w:b w:val="false"/>
          <w:i w:val="false"/>
          <w:color w:val="000000"/>
          <w:sz w:val="28"/>
        </w:rPr>
        <w:t xml:space="preserve">
      стоянка и парковка транспортных средств вне специально выделенных и обозначенных знаками и (или) разметками мест. </w:t>
      </w:r>
    </w:p>
    <w:bookmarkStart w:name="z12" w:id="11"/>
    <w:p>
      <w:pPr>
        <w:spacing w:after="0"/>
        <w:ind w:left="0"/>
        <w:jc w:val="left"/>
      </w:pPr>
      <w:r>
        <w:rPr>
          <w:rFonts w:ascii="Times New Roman"/>
          <w:b/>
          <w:i w:val="false"/>
          <w:color w:val="000000"/>
        </w:rPr>
        <w:t xml:space="preserve"> 
8. Проведение аварийных работ </w:t>
      </w:r>
    </w:p>
    <w:bookmarkEnd w:id="11"/>
    <w:p>
      <w:pPr>
        <w:spacing w:after="0"/>
        <w:ind w:left="0"/>
        <w:jc w:val="both"/>
      </w:pPr>
      <w:r>
        <w:rPr>
          <w:rFonts w:ascii="Times New Roman"/>
          <w:b w:val="false"/>
          <w:i w:val="false"/>
          <w:color w:val="000000"/>
          <w:sz w:val="28"/>
        </w:rPr>
        <w:t xml:space="preserve">      69. Аварии, возникающие в процессе эксплуатации или при проведении строительных работ на подземных и наземных коммуникациях, повлекшие за собой нарушение их нормальной работы или появление возможности угрозы здоровью и жизни граждан, загрязнения водных объектов, являются чрезвычайными происшествиями и требуют принятия оперативных мер для восстановления их нормальной работы в кратчайшие сроки. </w:t>
      </w:r>
      <w:r>
        <w:br/>
      </w:r>
      <w:r>
        <w:rPr>
          <w:rFonts w:ascii="Times New Roman"/>
          <w:b w:val="false"/>
          <w:i w:val="false"/>
          <w:color w:val="000000"/>
          <w:sz w:val="28"/>
        </w:rPr>
        <w:t>
</w:t>
      </w:r>
      <w:r>
        <w:rPr>
          <w:rFonts w:ascii="Times New Roman"/>
          <w:b w:val="false"/>
          <w:i w:val="false"/>
          <w:color w:val="ff0000"/>
          <w:sz w:val="28"/>
        </w:rPr>
        <w:t xml:space="preserve">       70. Исключен - решением маслихата города Петропавловска Северо-Казахстанской области от 18.01.2008 </w:t>
      </w:r>
      <w:r>
        <w:rPr>
          <w:rFonts w:ascii="Times New Roman"/>
          <w:b w:val="false"/>
          <w:i w:val="false"/>
          <w:color w:val="000000"/>
          <w:sz w:val="28"/>
        </w:rPr>
        <w:t xml:space="preserve">N 8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71. Одновременно с направлением аварийной бригады к месту аварии эксплуатирующая организация сообщает о характере и месте аварии в организации, имеющие в районе аварии подземные и наземные сооружения, в службы общественного пассажирского транспорта, Отдел дорожной полиции УВД города, госсанэпидемнадзор, уполномоченный орган коммунального хозяйства города Петропавловска и другие заинтересованные службы. </w:t>
      </w:r>
      <w:r>
        <w:br/>
      </w:r>
      <w:r>
        <w:rPr>
          <w:rFonts w:ascii="Times New Roman"/>
          <w:b w:val="false"/>
          <w:i w:val="false"/>
          <w:color w:val="000000"/>
          <w:sz w:val="28"/>
        </w:rPr>
        <w:t xml:space="preserve">
      72. Юридическим и физическим лицам, имеющим в зоне аварии наземные или подземные коммуникации, при получении информации об авариях необходимо немедленно выслать на места своих представителей с исполнительными чертежами, которые должны указать расположение подведомственных им сооружений и инженерных коммуникаций на местности. </w:t>
      </w:r>
      <w:r>
        <w:br/>
      </w:r>
      <w:r>
        <w:rPr>
          <w:rFonts w:ascii="Times New Roman"/>
          <w:b w:val="false"/>
          <w:i w:val="false"/>
          <w:color w:val="000000"/>
          <w:sz w:val="28"/>
        </w:rPr>
        <w:t>
</w:t>
      </w:r>
      <w:r>
        <w:rPr>
          <w:rFonts w:ascii="Times New Roman"/>
          <w:b w:val="false"/>
          <w:i w:val="false"/>
          <w:color w:val="ff0000"/>
          <w:sz w:val="28"/>
        </w:rPr>
        <w:t xml:space="preserve">       73. Исключен - решением маслихата города Петропавловска Северо-Казахстанской области от 18.01.2008 года </w:t>
      </w:r>
      <w:r>
        <w:rPr>
          <w:rFonts w:ascii="Times New Roman"/>
          <w:b w:val="false"/>
          <w:i w:val="false"/>
          <w:color w:val="000000"/>
          <w:sz w:val="28"/>
        </w:rPr>
        <w:t xml:space="preserve">N 8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w:t>
      </w:r>
      <w:r>
        <w:br/>
      </w:r>
      <w:r>
        <w:rPr>
          <w:rFonts w:ascii="Times New Roman"/>
          <w:b w:val="false"/>
          <w:i w:val="false"/>
          <w:color w:val="000000"/>
          <w:sz w:val="28"/>
        </w:rPr>
        <w:t xml:space="preserve">
      74. Если работы по ликвидации аварии требуют полного или частичного закрытия проезда, Отдел дорожной полиции УВД города Петропавловска принимает оперативное решение о временном закрытии проезда, маршруте объезда транспорта и установлении совместно с владельцами поврежденных сетей срока ликвидации повреждения. </w:t>
      </w:r>
      <w:r>
        <w:br/>
      </w:r>
      <w:r>
        <w:rPr>
          <w:rFonts w:ascii="Times New Roman"/>
          <w:b w:val="false"/>
          <w:i w:val="false"/>
          <w:color w:val="000000"/>
          <w:sz w:val="28"/>
        </w:rPr>
        <w:t xml:space="preserve">
      75.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улицы (магистрали) по согласованию с Отделом дорожной полиции УВД города Петропавловска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 </w:t>
      </w:r>
      <w:r>
        <w:br/>
      </w:r>
      <w:r>
        <w:rPr>
          <w:rFonts w:ascii="Times New Roman"/>
          <w:b w:val="false"/>
          <w:i w:val="false"/>
          <w:color w:val="000000"/>
          <w:sz w:val="28"/>
        </w:rPr>
        <w:t xml:space="preserve">
      76.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на производство земляных работ. В случае неоформления разрешения на производство земляных работ в установленные сроки раскопка считается несанкционированной, и предприятие привлекается к ответственности согласно действующему законодательству. </w:t>
      </w:r>
      <w:r>
        <w:br/>
      </w:r>
      <w:r>
        <w:rPr>
          <w:rFonts w:ascii="Times New Roman"/>
          <w:b w:val="false"/>
          <w:i w:val="false"/>
          <w:color w:val="000000"/>
          <w:sz w:val="28"/>
        </w:rPr>
        <w:t xml:space="preserve">
      77.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 Срок гарантии качества восстановленного асфальтобетонного покрытия после аварийных работ не менее 2-х лет. </w:t>
      </w:r>
      <w:r>
        <w:br/>
      </w:r>
      <w:r>
        <w:rPr>
          <w:rFonts w:ascii="Times New Roman"/>
          <w:b w:val="false"/>
          <w:i w:val="false"/>
          <w:color w:val="000000"/>
          <w:sz w:val="28"/>
        </w:rPr>
        <w:t xml:space="preserve">
      78. Производство плановых работ, под предлогом аварийных, категорически не допускается. </w:t>
      </w:r>
    </w:p>
    <w:bookmarkStart w:name="z13" w:id="12"/>
    <w:p>
      <w:pPr>
        <w:spacing w:after="0"/>
        <w:ind w:left="0"/>
        <w:jc w:val="left"/>
      </w:pPr>
      <w:r>
        <w:rPr>
          <w:rFonts w:ascii="Times New Roman"/>
          <w:b/>
          <w:i w:val="false"/>
          <w:color w:val="000000"/>
        </w:rPr>
        <w:t xml:space="preserve"> 
9. Охрана и защита зеленых насаждений </w:t>
      </w:r>
    </w:p>
    <w:bookmarkEnd w:id="12"/>
    <w:p>
      <w:pPr>
        <w:spacing w:after="0"/>
        <w:ind w:left="0"/>
        <w:jc w:val="both"/>
      </w:pPr>
      <w:r>
        <w:rPr>
          <w:rFonts w:ascii="Times New Roman"/>
          <w:b w:val="false"/>
          <w:i w:val="false"/>
          <w:color w:val="000000"/>
          <w:sz w:val="28"/>
        </w:rPr>
        <w:t xml:space="preserve">      79. Зеленые насаждения являются общенародным достоянием, важным оздоровительным фактором и украшением города. Их охрана и содержание - обязанность каждого юридического и физического лица. </w:t>
      </w:r>
      <w:r>
        <w:br/>
      </w:r>
      <w:r>
        <w:rPr>
          <w:rFonts w:ascii="Times New Roman"/>
          <w:b w:val="false"/>
          <w:i w:val="false"/>
          <w:color w:val="000000"/>
          <w:sz w:val="28"/>
        </w:rPr>
        <w:t xml:space="preserve">
      80.  Текущее содержание, сохранность и воспроизводство зеленых насаждений возлагается на владельцев, землепользователей, юридических и физических лиц, за которыми отведена территория: </w:t>
      </w:r>
      <w:r>
        <w:br/>
      </w:r>
      <w:r>
        <w:rPr>
          <w:rFonts w:ascii="Times New Roman"/>
          <w:b w:val="false"/>
          <w:i w:val="false"/>
          <w:color w:val="000000"/>
          <w:sz w:val="28"/>
        </w:rPr>
        <w:t xml:space="preserve">
      1) в жилых микрорайонах, на улицах перед жилыми домами от строений до тротуарной линии - кооперативы собственников квартир, владельцы жилого фонда; </w:t>
      </w:r>
      <w:r>
        <w:br/>
      </w:r>
      <w:r>
        <w:rPr>
          <w:rFonts w:ascii="Times New Roman"/>
          <w:b w:val="false"/>
          <w:i w:val="false"/>
          <w:color w:val="000000"/>
          <w:sz w:val="28"/>
        </w:rPr>
        <w:t xml:space="preserve">
      2) на объектах общего пользования (парки, скверы, аллеи и т.д.) и вдоль улиц до тротуарной линии - предприятия, выполняющие работы на договорной основе за счет городского бюджета; </w:t>
      </w:r>
      <w:r>
        <w:br/>
      </w:r>
      <w:r>
        <w:rPr>
          <w:rFonts w:ascii="Times New Roman"/>
          <w:b w:val="false"/>
          <w:i w:val="false"/>
          <w:color w:val="000000"/>
          <w:sz w:val="28"/>
        </w:rPr>
        <w:t xml:space="preserve">
      3) на территориях промышленных предприятий, организаций, учреждений и других объектов различных форм собственности, а также прилегающей за ними территории и санитарно-защитных зонах - руководители предприятий и владельцы этих объектов; </w:t>
      </w:r>
      <w:r>
        <w:br/>
      </w:r>
      <w:r>
        <w:rPr>
          <w:rFonts w:ascii="Times New Roman"/>
          <w:b w:val="false"/>
          <w:i w:val="false"/>
          <w:color w:val="000000"/>
          <w:sz w:val="28"/>
        </w:rPr>
        <w:t xml:space="preserve">
      4) на территориях, отведенных под строительство, со дня начала работ - заказчик или по его доверенности генеральный подрядчик - строительная организация. </w:t>
      </w:r>
      <w:r>
        <w:br/>
      </w:r>
      <w:r>
        <w:rPr>
          <w:rFonts w:ascii="Times New Roman"/>
          <w:b w:val="false"/>
          <w:i w:val="false"/>
          <w:color w:val="000000"/>
          <w:sz w:val="28"/>
        </w:rPr>
        <w:t xml:space="preserve">
      81. Снос и пересадка зеленых насаждений, попадающих под пятно застройки, прокладки подземных коммуникаций и инженерных сетей, допускается при наличии разрешения на спил или выкорчевку зеленых насаждений. </w:t>
      </w:r>
      <w:r>
        <w:br/>
      </w:r>
      <w:r>
        <w:rPr>
          <w:rFonts w:ascii="Times New Roman"/>
          <w:b w:val="false"/>
          <w:i w:val="false"/>
          <w:color w:val="000000"/>
          <w:sz w:val="28"/>
        </w:rPr>
        <w:t xml:space="preserve">
      82. При производстве работ необходимо: </w:t>
      </w:r>
      <w:r>
        <w:br/>
      </w:r>
      <w:r>
        <w:rPr>
          <w:rFonts w:ascii="Times New Roman"/>
          <w:b w:val="false"/>
          <w:i w:val="false"/>
          <w:color w:val="000000"/>
          <w:sz w:val="28"/>
        </w:rPr>
        <w:t xml:space="preserve">
      1) ограждать зеленые насаждения от повреждений </w:t>
      </w:r>
      <w:r>
        <w:br/>
      </w:r>
      <w:r>
        <w:rPr>
          <w:rFonts w:ascii="Times New Roman"/>
          <w:b w:val="false"/>
          <w:i w:val="false"/>
          <w:color w:val="000000"/>
          <w:sz w:val="28"/>
        </w:rPr>
        <w:t xml:space="preserve">
      2) оставлять при замощении и асфальтировании городских дорог, тротуаров, проездов, площадей приствольную лунку не менее 1 метра в диаметре. </w:t>
      </w:r>
      <w:r>
        <w:br/>
      </w:r>
      <w:r>
        <w:rPr>
          <w:rFonts w:ascii="Times New Roman"/>
          <w:b w:val="false"/>
          <w:i w:val="false"/>
          <w:color w:val="000000"/>
          <w:sz w:val="28"/>
        </w:rPr>
        <w:t xml:space="preserve">
      3) производить уход за зелеными насаждениями, в том числе: </w:t>
      </w:r>
      <w:r>
        <w:br/>
      </w:r>
      <w:r>
        <w:rPr>
          <w:rFonts w:ascii="Times New Roman"/>
          <w:b w:val="false"/>
          <w:i w:val="false"/>
          <w:color w:val="000000"/>
          <w:sz w:val="28"/>
        </w:rPr>
        <w:t xml:space="preserve">
      уборку мусора, прочесывание газонов граблями, сбор сухих листьев, прополка сорняков, косьба газонов, стрижка кустарников; </w:t>
      </w:r>
      <w:r>
        <w:br/>
      </w:r>
      <w:r>
        <w:rPr>
          <w:rFonts w:ascii="Times New Roman"/>
          <w:b w:val="false"/>
          <w:i w:val="false"/>
          <w:color w:val="000000"/>
          <w:sz w:val="28"/>
        </w:rPr>
        <w:t xml:space="preserve">
      рыхление почвы с устройством приствольных лунок деревьев, побелку деревьев; </w:t>
      </w:r>
      <w:r>
        <w:br/>
      </w:r>
      <w:r>
        <w:rPr>
          <w:rFonts w:ascii="Times New Roman"/>
          <w:b w:val="false"/>
          <w:i w:val="false"/>
          <w:color w:val="000000"/>
          <w:sz w:val="28"/>
        </w:rPr>
        <w:t xml:space="preserve">
      полив зеленых насаждений, газонов, цветников; </w:t>
      </w:r>
      <w:r>
        <w:br/>
      </w:r>
      <w:r>
        <w:rPr>
          <w:rFonts w:ascii="Times New Roman"/>
          <w:b w:val="false"/>
          <w:i w:val="false"/>
          <w:color w:val="000000"/>
          <w:sz w:val="28"/>
        </w:rPr>
        <w:t xml:space="preserve">
      обрезку крон деревьев, вырезка сухих ветвей, поросли, ломаных веток; </w:t>
      </w:r>
      <w:r>
        <w:br/>
      </w:r>
      <w:r>
        <w:rPr>
          <w:rFonts w:ascii="Times New Roman"/>
          <w:b w:val="false"/>
          <w:i w:val="false"/>
          <w:color w:val="000000"/>
          <w:sz w:val="28"/>
        </w:rPr>
        <w:t xml:space="preserve">
      омоложение деревьев, кустарников (по консультации специалистов); </w:t>
      </w:r>
      <w:r>
        <w:br/>
      </w:r>
      <w:r>
        <w:rPr>
          <w:rFonts w:ascii="Times New Roman"/>
          <w:b w:val="false"/>
          <w:i w:val="false"/>
          <w:color w:val="000000"/>
          <w:sz w:val="28"/>
        </w:rPr>
        <w:t xml:space="preserve">
      удаление больных и сухостойных деревьев (по актам комиссии); </w:t>
      </w:r>
      <w:r>
        <w:br/>
      </w:r>
      <w:r>
        <w:rPr>
          <w:rFonts w:ascii="Times New Roman"/>
          <w:b w:val="false"/>
          <w:i w:val="false"/>
          <w:color w:val="000000"/>
          <w:sz w:val="28"/>
        </w:rPr>
        <w:t xml:space="preserve">
      ремонтные посадки деревьев и кустарников в существующем зеленом фонде; </w:t>
      </w:r>
      <w:r>
        <w:br/>
      </w:r>
      <w:r>
        <w:rPr>
          <w:rFonts w:ascii="Times New Roman"/>
          <w:b w:val="false"/>
          <w:i w:val="false"/>
          <w:color w:val="000000"/>
          <w:sz w:val="28"/>
        </w:rPr>
        <w:t xml:space="preserve">
      систематически проводить борьбу с сельскохозяйственными вредителями и болезнями, карантинными сорняками своими силами или по договорам со станциями защиты растений. </w:t>
      </w:r>
      <w:r>
        <w:br/>
      </w:r>
      <w:r>
        <w:rPr>
          <w:rFonts w:ascii="Times New Roman"/>
          <w:b w:val="false"/>
          <w:i w:val="false"/>
          <w:color w:val="000000"/>
          <w:sz w:val="28"/>
        </w:rPr>
        <w:t xml:space="preserve">
      Стоянка транспортных средств на газонах, в скверах и других местах зеленых насаждений не допускается; </w:t>
      </w:r>
      <w:r>
        <w:br/>
      </w:r>
      <w:r>
        <w:rPr>
          <w:rFonts w:ascii="Times New Roman"/>
          <w:b w:val="false"/>
          <w:i w:val="false"/>
          <w:color w:val="000000"/>
          <w:sz w:val="28"/>
        </w:rPr>
        <w:t xml:space="preserve">
      отведенные участки, либо на поля компостирования. Сжигать листья на территории жилой застройки, в скверах и парках не допускается; </w:t>
      </w:r>
      <w:r>
        <w:br/>
      </w:r>
      <w:r>
        <w:rPr>
          <w:rFonts w:ascii="Times New Roman"/>
          <w:b w:val="false"/>
          <w:i w:val="false"/>
          <w:color w:val="000000"/>
          <w:sz w:val="28"/>
        </w:rPr>
        <w:t xml:space="preserve">
      83. На территории зеленых насаждений не допускается: </w:t>
      </w:r>
      <w:r>
        <w:br/>
      </w:r>
      <w:r>
        <w:rPr>
          <w:rFonts w:ascii="Times New Roman"/>
          <w:b w:val="false"/>
          <w:i w:val="false"/>
          <w:color w:val="000000"/>
          <w:sz w:val="28"/>
        </w:rPr>
        <w:t xml:space="preserve">
      1)складировать строительные материалы, землю, дрова, уголь и другие предметы; </w:t>
      </w:r>
      <w:r>
        <w:br/>
      </w:r>
      <w:r>
        <w:rPr>
          <w:rFonts w:ascii="Times New Roman"/>
          <w:b w:val="false"/>
          <w:i w:val="false"/>
          <w:color w:val="000000"/>
          <w:sz w:val="28"/>
        </w:rPr>
        <w:t xml:space="preserve">
      2)засорять газоны, цветники, приствольные лунки; </w:t>
      </w:r>
      <w:r>
        <w:br/>
      </w:r>
      <w:r>
        <w:rPr>
          <w:rFonts w:ascii="Times New Roman"/>
          <w:b w:val="false"/>
          <w:i w:val="false"/>
          <w:color w:val="000000"/>
          <w:sz w:val="28"/>
        </w:rPr>
        <w:t xml:space="preserve">
      3)ходить по газонам, ломать и надрезать деревья, кустарники, причинять другие механические повреждения; </w:t>
      </w:r>
      <w:r>
        <w:br/>
      </w:r>
      <w:r>
        <w:rPr>
          <w:rFonts w:ascii="Times New Roman"/>
          <w:b w:val="false"/>
          <w:i w:val="false"/>
          <w:color w:val="000000"/>
          <w:sz w:val="28"/>
        </w:rPr>
        <w:t xml:space="preserve">
      4)осуществлять самовольные порубки деревьев и кустарников; </w:t>
      </w:r>
      <w:r>
        <w:br/>
      </w:r>
      <w:r>
        <w:rPr>
          <w:rFonts w:ascii="Times New Roman"/>
          <w:b w:val="false"/>
          <w:i w:val="false"/>
          <w:color w:val="000000"/>
          <w:sz w:val="28"/>
        </w:rPr>
        <w:t xml:space="preserve">
      5)устраивать изгороди, рвать цветы, выкапывать клубни и луковицы многолетних цветов;  </w:t>
      </w:r>
      <w:r>
        <w:br/>
      </w:r>
      <w:r>
        <w:rPr>
          <w:rFonts w:ascii="Times New Roman"/>
          <w:b w:val="false"/>
          <w:i w:val="false"/>
          <w:color w:val="000000"/>
          <w:sz w:val="28"/>
        </w:rPr>
        <w:t xml:space="preserve">
      6)располагать автомототранспорт на газонах и цветниках </w:t>
      </w:r>
      <w:r>
        <w:br/>
      </w:r>
      <w:r>
        <w:rPr>
          <w:rFonts w:ascii="Times New Roman"/>
          <w:b w:val="false"/>
          <w:i w:val="false"/>
          <w:color w:val="000000"/>
          <w:sz w:val="28"/>
        </w:rPr>
        <w:t xml:space="preserve">
      7)сжигать листья, выращивать овощи на газонах, прикреплять к деревьям провода, </w:t>
      </w:r>
      <w:r>
        <w:br/>
      </w:r>
      <w:r>
        <w:rPr>
          <w:rFonts w:ascii="Times New Roman"/>
          <w:b w:val="false"/>
          <w:i w:val="false"/>
          <w:color w:val="000000"/>
          <w:sz w:val="28"/>
        </w:rPr>
        <w:t xml:space="preserve">
      проволоку, качели, веревки, рекламу и таблички, портить садово-парковый инвентарь; </w:t>
      </w:r>
      <w:r>
        <w:br/>
      </w:r>
      <w:r>
        <w:rPr>
          <w:rFonts w:ascii="Times New Roman"/>
          <w:b w:val="false"/>
          <w:i w:val="false"/>
          <w:color w:val="000000"/>
          <w:sz w:val="28"/>
        </w:rPr>
        <w:t xml:space="preserve">
      8)пасти скот, птицу, выгуливать собак в местах общего пользования; </w:t>
      </w:r>
      <w:r>
        <w:br/>
      </w:r>
      <w:r>
        <w:rPr>
          <w:rFonts w:ascii="Times New Roman"/>
          <w:b w:val="false"/>
          <w:i w:val="false"/>
          <w:color w:val="000000"/>
          <w:sz w:val="28"/>
        </w:rPr>
        <w:t xml:space="preserve">
      9)готовить цементный раствор или бетон на газонах и цветниках. </w:t>
      </w:r>
    </w:p>
    <w:bookmarkStart w:name="z14" w:id="13"/>
    <w:p>
      <w:pPr>
        <w:spacing w:after="0"/>
        <w:ind w:left="0"/>
        <w:jc w:val="left"/>
      </w:pPr>
      <w:r>
        <w:rPr>
          <w:rFonts w:ascii="Times New Roman"/>
          <w:b/>
          <w:i w:val="false"/>
          <w:color w:val="000000"/>
        </w:rPr>
        <w:t xml:space="preserve"> 
10. Обязанности уполномоченного органа и государственных органов по контролю за состоянием благоустройства, санитарным содержанием, организацией уборки территории города Петропавловска </w:t>
      </w:r>
    </w:p>
    <w:bookmarkEnd w:id="13"/>
    <w:p>
      <w:pPr>
        <w:spacing w:after="0"/>
        <w:ind w:left="0"/>
        <w:jc w:val="both"/>
      </w:pPr>
      <w:r>
        <w:rPr>
          <w:rFonts w:ascii="Times New Roman"/>
          <w:b w:val="false"/>
          <w:i w:val="false"/>
          <w:color w:val="000000"/>
          <w:sz w:val="28"/>
        </w:rPr>
        <w:t xml:space="preserve">      84. В соответствии с законодательством Республики Казахстан контроль за соблюдением настоящих Правил осуществляется органами охраны окружающей среды, внутренних дел, архитектурно-строительного, противопожарного, и санитарного надзора в пределах своих компетенций. </w:t>
      </w:r>
      <w:r>
        <w:br/>
      </w:r>
      <w:r>
        <w:rPr>
          <w:rFonts w:ascii="Times New Roman"/>
          <w:b w:val="false"/>
          <w:i w:val="false"/>
          <w:color w:val="000000"/>
          <w:sz w:val="28"/>
        </w:rPr>
        <w:t xml:space="preserve">
      85. В соответствии с функциональными обязанностями общий контроль за состоянием благоустройства города, координацию проведения комиссионных объездов и обследований, государственных контрольно-надзорных органов проводит уполномоченный орган. </w:t>
      </w:r>
    </w:p>
    <w:bookmarkStart w:name="z15" w:id="14"/>
    <w:p>
      <w:pPr>
        <w:spacing w:after="0"/>
        <w:ind w:left="0"/>
        <w:jc w:val="left"/>
      </w:pPr>
      <w:r>
        <w:rPr>
          <w:rFonts w:ascii="Times New Roman"/>
          <w:b/>
          <w:i w:val="false"/>
          <w:color w:val="000000"/>
        </w:rPr>
        <w:t xml:space="preserve"> 
11. Ответственность физических и юридических лиц за нарушение Правил </w:t>
      </w:r>
    </w:p>
    <w:bookmarkEnd w:id="14"/>
    <w:p>
      <w:pPr>
        <w:spacing w:after="0"/>
        <w:ind w:left="0"/>
        <w:jc w:val="both"/>
      </w:pPr>
      <w:r>
        <w:rPr>
          <w:rFonts w:ascii="Times New Roman"/>
          <w:b w:val="false"/>
          <w:i w:val="false"/>
          <w:color w:val="000000"/>
          <w:sz w:val="28"/>
        </w:rPr>
        <w:t xml:space="preserve">      86. Физические и юридические лица, виновные в нарушении настоящих Правил, привлекаются к ответственности в соответствии с действующим законодательством Республики Казахстан и Кодексом об административных правонарушениях в Республике Казахстан.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