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cd61" w14:textId="ebac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внесении изменения в административно-территориальную единицу Махамбетского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2007 года
N 37-IV и постановление областного акимата от 6 декабря 2007 года N 277 зарегистрировано Департаментом юстиции Атырауской области 17 января 2008 года за N 2507.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3,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года N№4200 "Об административно-территориальном устройстве Республики Казахстан", на основании совместного решения акимата Махамбетского района и районного маслихата от 24 марта 2006 года N№242 "Об административно-территориальном устройстве Акжайыкского сельского округа Махамбетского района» акимат области постановляет и областной маслихат решил: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 Кумшыганак Акжайыкского сельского округа включить в состав села Акжайык Акжайыкского сельского округа.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III сессии             Аким области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 Б.Рыскалиев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Ж.Дюсенгалиев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Ж.Дюсенгалиев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