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cb91" w14:textId="e30c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и.о. Министра энергетики и минеральных ресурсов Республики Казахстан от 30 ноября 2007 года N 269 "Об утверждении Правил функционирования балансирующего рынка электрической энергии"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и минеральных ресурсов Республики Казахстан от 19 марта 2008 года N 70. Зарегистрирован в Министерстве юстиции Республики Казахстан 28 апреля 2008 года N 5199. Утратил силу приказом Заместителя Премьер-Министра Республики Казахстан - Министра индустрии и новых технологий Республики Казахстан от 16 апреля 2013 года № 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Заместителя Премьер-Министра РК - Министра индустрии и новых технологий РК от 16.04.2013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9 июля 2004 года "Об электроэнергетике" и с целью организации имитационного режима балансирующего рынка электрической энергии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энергетики и минеральных ресурсов Республики Казахстан от 30 ноября 2007 года N 269 "Об утверждении Правил функционирования балансирующего рынка электрической энергии" (зарегистрированный в Реестре государственной регистрации нормативных правовых актов Республики Казахстан за N 5044, опубликованный в "Юридической газете" от 11 января 2008 года N 4 (1404) следующие изменение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"в 1 квартале 2008 года будет осуществляться работа балансирующего рынка в имитационном режиме, без процедуры взаиморасчетов за купленную-проданную на балансирующем рынке электрическую энергию, механизм финансового урегулирования дисбалансов будет осуществляться со 2 квартала 2008 года" заменить словами "в 2008 году будет осуществляться работа балансирующего рынка в имитационном режиме, без процедуры взаиморасчетов за купленную-проданную на балансирующем рынке электрическую энергию";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дополнить словами следующего содержания: "за исключением подпунктов 1), 2) пункта 12 вышеуказанных Правил, которые вводятся в действие с момента окончания периода работы балансирующего рынка электрической энергии в имитационном режиме.";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 функционирования балансирующего рынка электрической энергии, утвержденные указанным приказом: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дополнить подпунктом 4-1) следующего содержания: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"4-1) имитационный режим - режим работы балансирующего рынка электрической энергии, при котором не осуществляются взаиморасчеты за купленную-проданную на балансирующем рынке электрическую энергию.";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главой 12 следующего содержания: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 Глава 12. Имитационный режим работы балансирующего </w:t>
      </w:r>
      <w:r>
        <w:br/>
      </w:r>
      <w:r>
        <w:rPr>
          <w:rFonts w:ascii="Times New Roman"/>
          <w:b/>
          <w:i w:val="false"/>
          <w:color w:val="000000"/>
        </w:rPr>
        <w:t xml:space="preserve">
рынка электрической энергии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В имитационном режиме Системный оператор, с целью осуществления физического урегулирования дисбалансов, осуществляет приобретение услуг по регулированию мощности. В договорах на оказание услуг по регулированию мощности оговаривается объем услуг и порядок их использования.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На рынке децентрализованной и централизованной торговли электрической энергии в период имитационного режима взаиморасчеты между субъектами рынка осуществляются за фактические объемы потребленной электрической энергии.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Отклонения объемов производства-потребления электрической энергии субъектом рынка от заданных суточным графиком допускаются только при наличии договора с Системным оператором на оказание услуг по организации балансирования производства-потребления электрической энергии.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Порядок осуществления физического урегулирования дисбалансов в имитационном режиме: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Системный оператор определяет объемы и структуру закупаемых услуг по регулированию мощности на основе прогнозных балансов производства и потребления электрической энергии в ЕЭС Казахстана и осуществляет их приобретение;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Системный оператор задействует заключенные договоры на приобретение услуг по регулированию мощности в случае: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отклонения частоты от номинальных значений в режиме изолированной работы ЕЭС Казахстана;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отклонения фактических значений межгосударственных сальдо-перетоков электрической энергии ЕЭС Казахстана с энергосистемами сопредельных государств от значений, согласованных в утвержденном суточном графике;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перегрузок в сечениях;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предотвращения, локализации и ликвидации технологических нарушений и аварий.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согласованию между Системным оператором и субъектом рынка, в договоре на оказание услуг по организации балансирования производства-потребления электрической энергии устанавливается диапазон возможных дисбалансов данного субъекта рынка;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дисбалансы допускаются только в пределах диапазонов возможных дисбалансов, предусмотренных договорами на оказание услуг по организации балансирования производства-потребления электрической энергии. При этом алгебраическая сумма (сальдо) дисбалансов за сутки и за расчетный период должна равняться нулю;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Системный оператор осуществляет мониторинг соблюдения субъектами рынка диапазонов возможных дисбалансов и нулевого сальдо дисбалансов и при нарушении субъектом рынка этих условий вводит ограничение на оказание услуг по организации балансирования производства-потребления электрической энергии.".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электроэнергетики и угольной промышленности Министерства энергетики и минеральных ресурсов Республики Казахстан (Бертисбаеву Н. Б.)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последующее его опубликование в официальных средствах массовой информации.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С. Мынбаев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Н. Алдабергенов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"____"_____________ 2008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