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eb4d" w14:textId="f53e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документов, необходимых для получения разрешения на производство строительно-монтажных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торговли Республики Казахстан от 23 апреля 2008 года № 170. Зарегистрирован в Министерстве юстиции Республики Казахстан 4 мая 2008 года № 5206. Утратил силу приказом Председателя Агентства Республики Казахстан по делам строительства и жилищно-коммунального хозяйства от 9 марта 2010 года № 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делам строительства и жилищно-коммунального хозяйства от 09.03.2010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пункта 11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архитектурной, градостроительной и строительной деятельности в Республике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документов, необходимых для получения разрешения на производство строительно-монтажных работ.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делам строительства и жилищно-коммунального хозяйства Министерства индустрии и торговли Республики Казахстан: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 установленном порядке государственную регистрацию настоящего приказа в Министерстве юстиции Республики Казахстан;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государственной регистрации опубликовать настоящий приказ в средствах массовой информации.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делам строительства Министерства индустрии и торговли Республики Казахстан от 30 июня 2003 года N 255 "Об утверждении перечня документов, необходимых для получения разрешения на производство строительно-монтажных работ" (зарегистрированный в Реестре государственной регистрации нормативных правовых актов за N 2400).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 по делам строительства и жилищно-коммунального хозяйства Министерства индустрии и торговли Республики Казахстан Омарова К.О.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                              Ж. Айтжанова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2008 года N 170       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документов, необходимых для получения разрешения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производство строительно-монтажных работ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Заявление по установленной форме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местных исполнительных органов районов (городов) о предоставлении земельного участка для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Положительное заключение экспертизы проектно-сметной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лицензия с перечнем видов строительно-монтажных работ на право осуществления архитектурной, градостроительной и строительной деятельности генерального подрядчика.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Подписка ответственного лица за строительством от генерального подрядчика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заказчика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) в установленной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Наличие действующих удостоверений по курсу "Сейсмостойкое строительство" (в сейсмических районах).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документов, необходимых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получения разрешения на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строительно-монтажных работ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Главному государственному строительному инспектору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(области, города республиканского значения, столицы)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(Ф.И.О)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Заказчик (Застройщик)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(Ф.И.О, адрес и телефон для физич. лиц, наименование организаций, почтовый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и телефон юр.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просит оформить разрешение на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и месторасположение объекта)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Подрядчик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организации, адрес, телефон)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Проектно-сметная документация утверждена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(кем, когда)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Ответственное лицо заказчика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 авторского надзора возлагается на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организации, 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заказчика осуществляет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организации, адрес, телефон)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Начало строительства "____" _____________20___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ввода в эксплуатацию "____" ____________ 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 финансирования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М.П.      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(Ф.И.О руководителя, подпись)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документов, необходимых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получения разрешения на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строительно-монтажных работ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ПОДПИСКА </w:t>
      </w:r>
      <w:r>
        <w:br/>
      </w:r>
      <w:r>
        <w:rPr>
          <w:rFonts w:ascii="Times New Roman"/>
          <w:b/>
          <w:i w:val="false"/>
          <w:color w:val="000000"/>
        </w:rPr>
        <w:t xml:space="preserve">
ответственного лица за строительством от генерального подрядчика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Я, нижеподписавшийся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(должность, наименование организации, Ф.И.О)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даю подписку в том,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На основании представленного мне права по окончании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(наименование учебного заведения, год окончания, специальность)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принимаю на себя ответственность по производству строительно-монтажных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 при строительстве объекта___________________________________________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объекта,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Осведомлен, что за нарушение строительных норм, требований строительного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 и требований проекта буду нести ответственность,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предусмотренную законодательными актами и административным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Обязуюсь не допускать применения недоброкачественных материалов,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конструкций.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Обязуюсь нести ответственность за качество выполненных строительно-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монтажных работ данного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Прошел обучение и имею действующее удостоверение по курсу "Сейсмостойкое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строительство" (в сейсмических районах)___________________________________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(номер удостоверения, кем выдан или продлен)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Служебный адрес, телефон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(личная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и подпись удостоверяю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(Ф.И.О руководителя дающего подписку)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                               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(подпись руководителя)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документов, необходимых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получения разрешения на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строительно-монтажных работ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ПОДПИСКА </w:t>
      </w:r>
      <w:r>
        <w:br/>
      </w:r>
      <w:r>
        <w:rPr>
          <w:rFonts w:ascii="Times New Roman"/>
          <w:b/>
          <w:i w:val="false"/>
          <w:color w:val="000000"/>
        </w:rPr>
        <w:t xml:space="preserve">
ответственного лица заказчика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Я, нижеподписавшийся______________________________________________________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(должность, наименование организации, Ф.И.О)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 исполнение приказа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(наименование организации застройщика)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 от "____" __________200_ г. принимаю на себя ответственность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строительство объекта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и месторасположения объекта)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обязуюсь: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не принимать объемы строительных работ, выполненных с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строительных норм и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не допускать отступлений от строительных норм и утвержденного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своевременно производить ежегодную пролонгацию разрешения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производство строительно-монтажных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Служебный адрес, телефон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Домашний адрес, телефон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(личная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и подпись удостоверяю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(Ф.И.О руководителя дающего подписку)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  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(подпись)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