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cd34" w14:textId="7aec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15 ноября 2002 года № 372 "Об утверждении нормативных правовых актов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мая 2008 года № 318. Зарегистрирован в Министерстве юстиции Республики Казахстан 3 июня 2008 года № 5227. Утратил силу приказом и.о. Министра сельского хозяйства Республики Казахстан от 31 декабря 2009 года № 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сельского хозяйства РК от 31.12.2009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марта 2007 года N 164 "Некоторые вопросы Комитета государственной инспекции в агропромышленном комплексе Министерства сельского хозяйства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ноября 2002 года N 372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за N 2087)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ветеринарных документов (ветеринарно-санитарное заключение, ветеринарное свидетельство, ветеринарный сертификат, ветеринарная справка) ветеринарными инспекторами на объекты государственного ветеринарного надзора по всему тексту слова "Департамент ветеринарии" заменить словами "Комитет государственной инспекции в агропромышленном комплексе".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