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6c1d8" w14:textId="616c1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кратности проверок объектов государственного санитарно-эпидемиологического контроля, не являющиеся субъектами предпринимательства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 июня 2008 года № 318. Зарегистрирован в Министерстве юстиции Республики Казахстан 23 июня 2008 года № 5245. Отменен приказом Министра здравоохранения Республики Казахстан от 18 мая 2012 года № 362.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Министра здравоохранения РК от 18.05.2012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и подпунктом 1) 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4 декабря 2002 года "О санитарно-эпидемиологическом благополучии населения", 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кратность проверок объектов государственного санитарно-эпидемиологического контроля, не являющиеся субъектами предпринимательства, в целях проверки выполнения норм законодательства Республики Казахстан о санитарно-эпидемиологическом благополучии населения согласно приложению к настоящему приказу.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санитарно-эпидемиологического надзора Министерства здравоохранения Республики Казахстан (Белоног А.А.)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организационно-правового обеспечения Министерства здравоохранения Республики Казахстан (Малгаждаровой Б.Т.) обеспечить официальное опубликование настоящего приказа после его государственной регистрации в Министерстве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4 марта 2004 года N 212 "Об утверждении кратности посещения объектов санитарно-эпидемиологического надзора" (зарегистрированный в Реестре государственной регистрации нормативных правовых актов за N 2773, опубликованный в Бюллетене нормативных правовых актов Республики Казахстан, 2004 г., N 21-24, ст. 934; "Официальная газета" от 4 декабря 2004 г. N 49 (206).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Председателя Комитета государственного санитарно-эпидемиологического надзора - Главного государственного санитарного врача Республики Казахстан Белоног А.А.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Омаров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2008 года N 318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Кратность проверок объектов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санитарно-эпидемиологического контроля, </w:t>
      </w:r>
      <w:r>
        <w:br/>
      </w:r>
      <w:r>
        <w:rPr>
          <w:rFonts w:ascii="Times New Roman"/>
          <w:b/>
          <w:i w:val="false"/>
          <w:color w:val="000000"/>
        </w:rPr>
        <w:t>не являющиеся субъектами предпринимательства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7"/>
        <w:gridCol w:w="2861"/>
        <w:gridCol w:w="1372"/>
        <w:gridCol w:w="1372"/>
        <w:gridCol w:w="2862"/>
        <w:gridCol w:w="1966"/>
      </w:tblGrid>
      <w:tr>
        <w:trPr>
          <w:trHeight w:val="30" w:hRule="atLeast"/>
        </w:trPr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Периодич-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опе-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Кратность лабораторно-инструментальных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 в год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риоло-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физи-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факторами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Радиационный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 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Молокопере-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рабатывающие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Мясоперера-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батывающие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Птицеперера-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батывающие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Рыбоперера-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батывающие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Хлебопекар-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ные, мака-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ронные,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мукомольные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производ-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 конди-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терско-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кремовых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Пивобезалко-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(пиво, бути-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лированная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напитки)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производ-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 жировых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Плодоперера-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батывающие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зерноперера-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батывающие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выпуску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алкогольной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мо-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лочные кухни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Объекты об-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питания,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пищеблоки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организа-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Общеобразо-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вательные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заведения,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оздорови-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круглогодич-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сезонные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под-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земные, по-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верхностные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головные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сеть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децентрали-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Водоемы хо-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питьевого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много-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стациона-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рами сомати-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курортного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взрослых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гинекологи-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(кабинеты)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Хирургичес-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стацио-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нары, отде-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ления, опе-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рационные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блоки,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Инфекционные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больницы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Рентгеноло-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рующие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ионизирую-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излу-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радиоизотоп-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диагнос-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тики, луче-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терапии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Стоматологи-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Аптечные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изготов-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фасовке,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форм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 ме-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дицинского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Аптечные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занимающиеся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форм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Бани, сауны,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бассейны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Прачечные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Химчистки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Косметологи-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парикмахер-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ские, салоны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красоты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Кладбища,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оказанию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ритуальных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Автозапра-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вочные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Объекты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Радиологи-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Гостиницы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два раз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(далее - 2)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три раза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(далее - 3)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1 раз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 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       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при отводе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при отводе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1 раз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 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       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 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1 раз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 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       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раз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(далее - 1)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 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           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вводе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при вводе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при вводе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при вводе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при вводе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при вводе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при вводе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при вводе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при вводе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при вводе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при вводе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при вводе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при вводе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при вводе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при вводе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вводе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при вводе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вводе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при вводе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при вводе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при вводе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при вводе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показаниям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при вводе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   при вводе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при вводе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при вводе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при вводе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при вводе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цию,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месяцев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 при вводе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при вводе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при вводе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при вводе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вводе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вводе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вводе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при вводе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при вводе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при вводе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при вводе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проверки объектов государственного санитарно-эпидемиологического контроля, не являющиеся субъектами предпринимательства при чрезвычайной ситуации, эпидемии, вспышке инфекционных заболеваний, участие в комплексных проверках объектов, инициаторами которых были другие контролирующие государственные органы, обследования объектов, связанные с проведением рейдовых смотров, объявленных постановлением Главного Государственного санитарного врача Республики Казахстан, по обращениям юридических и физических лиц и по проверке предписаний главных государственных санитарных врачей (заместителей) в общую кратность не входят.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