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a11c" w14:textId="42da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высшим образованием по специальностям на 2008/2009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23 июня 2008 года N 368. Зарегистрирован в Министерстве юстиции Республики Казахстан 3 июля 2008 года N 5253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июня 2008 года N 591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 на 2008/2009 учебный год"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</w:t>
      </w:r>
      <w:r>
        <w:rPr>
          <w:rFonts w:ascii="Times New Roman"/>
          <w:b w:val="false"/>
          <w:i w:val="false"/>
          <w:color w:val="000000"/>
          <w:sz w:val="28"/>
        </w:rPr>
        <w:t>
 на подготовку специалистов с высшим образованием на 2008/2009 учебный год в разрезе специальностей по очной форме обучения;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</w:t>
      </w:r>
      <w:r>
        <w:rPr>
          <w:rFonts w:ascii="Times New Roman"/>
          <w:b w:val="false"/>
          <w:i w:val="false"/>
          <w:color w:val="000000"/>
          <w:sz w:val="28"/>
        </w:rPr>
        <w:t>
 на подготовку специалистов с высшим образованием на 2008/2009 учебный год в разрезе специальностей по заочной форме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(С. Омирбаев):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определению высших учебных заведений, предоставляющих образовательные услуги для обладателей образовательных грантов в установленном порядке;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настоящего приказа в Министерстве юстиции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прохождения государственной регистрации опубликовать настоящий приказ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Финансовому департаменту (Т. Нургожаева) осуществить финансирование высших учебных заведений в соответствии с контингентом студентов, зачисленных по государственному образовательному заказу.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Шамшидинову К.Н.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                                    Ж. Туймебаев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2008 года N 368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на подготовку специалистов с высшим образованием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на 2008/2009 учебный год в разрезе специальностей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по очной форме обучения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4013"/>
        <w:gridCol w:w="1233"/>
        <w:gridCol w:w="1393"/>
        <w:gridCol w:w="1373"/>
        <w:gridCol w:w="1373"/>
        <w:gridCol w:w="1193"/>
        <w:gridCol w:w="1053"/>
        <w:gridCol w:w="1053"/>
      </w:tblGrid>
      <w:tr>
        <w:trPr>
          <w:trHeight w:val="31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
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гранты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воспитание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начального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 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 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 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(английский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язык)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(немецкий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(французский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050120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050121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в школах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неказахским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050122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в школах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нерусским языком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Гуманитарные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 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 русский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этнология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арабский язык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турецкий язык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язык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язык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японский язык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персидский язык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 язык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язык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индийский язык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(хинди, урду)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польский язык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межведомственным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Право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межведомственным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Искусство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исполнительство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 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библиография 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Музейное дело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памятников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050420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050421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050422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Социальные науки и бизнес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управление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050511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межведомственным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Естественные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  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050611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Астрономия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Технические науки и технологии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и 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технологии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Приборостроение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050719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деревообработки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легкой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 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перерабатывающих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   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050730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050731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050732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050733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межведомственным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Сельскохозяйственные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звероводство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050809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Плодоовощеводство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050810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земель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межведомственным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перевозок, движения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050904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услуги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050905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050906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050907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050908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межведомственным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Здравоохранение и социальное обеспечение (медицина)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Ветеринария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 Здравоохранение и социальное обеспечение (медицина)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051302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прибывших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межведомственным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тюркоязычных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Казахско-турецком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Х.А. Яссауи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филиале Московского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  им.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отделений вузов: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Казахско-турецкого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Х.А. Яссауи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Казахская национальная академия музыки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973"/>
        <w:gridCol w:w="1273"/>
      </w:tblGrid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050401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050402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исполнительство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050403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050404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050405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050406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050407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050408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050411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050106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Казахская национальная консерватория им. Курмангазы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953"/>
        <w:gridCol w:w="1313"/>
      </w:tblGrid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050401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050402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исполнительство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050403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050404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050405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050411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050103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Казахская национальная академия искусств им. Т. Жургенова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933"/>
        <w:gridCol w:w="1333"/>
      </w:tblGrid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050406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050407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050408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050409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050410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Сценография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050412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050413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050414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050415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050416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050417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050421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8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8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Казахстанско-Британский технический университет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933"/>
        <w:gridCol w:w="1353"/>
      </w:tblGrid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050506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050507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050509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050702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050703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050708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050721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Филиал "Восход" Московского авиационного института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893"/>
        <w:gridCol w:w="1373"/>
      </w:tblGrid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160906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230101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комплексы,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 сети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230102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230401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080502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машиностроении)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2008 года N 368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Государственный образовательный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на подготовку специалистов с высшим образованием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на 2008/2009 учебный год в разрезе специальностей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по заочной форме обучения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3973"/>
        <w:gridCol w:w="1133"/>
        <w:gridCol w:w="1133"/>
        <w:gridCol w:w="933"/>
        <w:gridCol w:w="933"/>
        <w:gridCol w:w="1133"/>
        <w:gridCol w:w="1073"/>
        <w:gridCol w:w="1073"/>
      </w:tblGrid>
      <w:tr>
        <w:trPr>
          <w:trHeight w:val="51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
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гранты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обуч.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воспитание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52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050102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начального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050103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050104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050105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050106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54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050107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2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050108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9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050109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9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050111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49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050113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050114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050115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050116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050117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050118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8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050119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английский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9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050120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37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 (1 %)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I, II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(0,5 %)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и гарантиям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войны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(0,5 %)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