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c87e7" w14:textId="26c87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N 109 "Об утверждении Правил оценки финансовых инструментов, находящихся в инвестиционных портфелях накопительных пенсионных фондов"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июня 2008 года N 98. Зарегистрировано в Министерстве юстиции Республики Казахстан 4 августа 2008 года N 5275.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порядок оценки финансовых инструментов, находящихся в инвестиционных портфелях накопительных пенсионных фондов,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26 марта 2005 года N 109 "Об утверждении Правил оценки финансовых инструментов, находящихся в инвестиционных портфелях накопительных пенсионных фондов" (зарегистрированное в Реестре государственной регистрации нормативных правовых актов под N 3603), с изменениями и дополнениями, внесенными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29 октября 2005 года N 390 "О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N 109 "Об утверждении Правил оценки финансовых инструментов, находящихся в инвестиционных портфелях накопительных пенсионных фондов" (зарегистрированным в Реестре государственной регистрации нормативных правовых актов под N 3949),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Правления Агентства от 12 августа 2006 года N 152 "О внесении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N 109 "Об утверждении Правил оценки финансовых инструментов, находящихся в инвестиционных портфелях накопительных пенсионных фондов" (зарегистрированным в Реестре государственной регистрации нормативных правовых актов под N 4401, опубликованным 13 октября 2006 года в газете "Юридическая газета" N 182 (1162)),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Правления Агентства от 27 октября 2006 года N 227 "О внесении изменения и дополнений в постановление Правления Агентства Республики Казахстан по регулированию и надзору финансового рынка и финансовых организаций от 26 марта 2005 года N 109 "Об утверждении Правил оценки финансовых инструментов, находящихся в инвестиционных портфелях накопительных пенсионных фондов" (зарегистрированным в Реестре государственной регистрации нормативных правовых актов под N 4490) следующие изменения: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оценки финансовых инструментов, находящихся в инвестиционных портфелях накопительных пенсионных фондов, утвержденных указанным постановлением: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в течение последних тридцати календарных дней ни одним из маркет-мейкеров по оцениваемым акциям не нарушались требования по поддержанию минимального объема обязательных котировок и спрэда между спросом и предложением, а также другие обязательные требования, установленные к маркет-мейкерам данных акций внутренними документами фондовой биржи";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"двадцати пяти" заменить словом "пятидесяти";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исключить;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в течение последних тридцати календарных дней совершалось не менее десяти сделок с данными акциями на организованном рынке ценных бумаг методом открытых торгов;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течение последних тридцати календарных дней не менее десяти членов фондовой биржи заключали сделки с данными акциями на организованном рынке ценных бумаг методом открытых торгов.".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настоящего постановления в Министерстве юстиции Республики Казахстан;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обеспечить публикацию настоящего постановления в средствах массовой информации Республики Казахстан.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Алдамберген А.У.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                               Е. Бахмутова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