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b9cd" w14:textId="21fb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Республики Казахстан по регулированию естественных монополий от 24 марта 2005 года № 100-ОД
"Об утверждении Правил предоставления равных условий доступа к регулируемым 
услугам (товарам, работам) в сфере транспортировки нефти и (или) нефтепродуктов по магистральным трубопроводам"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14 октября 2008 года № 316-ОД. Зарегистрирован в Министерстве юстиции Республики Казахстан 14 октября 2008 года № 5341.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, подпунктом 3)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естественных монополиях" и подпунктом 2) пункта 14 Положения об Агентстве Республики Казахстан по регулированию естественных монополий,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естественных монополий от 24 марта 2005 года № 100-ОД "Об утверждении Правил предоставления равных условий доступа к регулируемым услугам (товарам, работам) в сфере транспортировки нефти и (или) нефтепродуктов по магистральным трубопроводам" (зарегистрирован в реестре государственной регистрации нормативных правовых актов Республики Казахстан 31 марта 2005 года за № 3534, опубликованный 20 января 2006 года № 8-9 (988-989) в Юридической газете),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равных условий доступа к регулируемым услугам (товарам, работам) в сфере транспортировки нефти и (или) нефтепродуктов по магистральным трубопроводам,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принявшим на себя обязательства в соответствии с заключенным договором на предоставление услуг по транспортировке нефти предоставлять для транспортировки обязательные минимальные годовые объемы нефти;".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энергетики и минеральных ресурсов Республики Казахстан и субъектов естественных монополий, оказывающих регулируемые услуги по транспортировке нефти и (или) нефтепродуктов по магистральным трубопроводам.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Оспанова М.М.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 С. Мынбаев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14 октября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