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6cdd4" w14:textId="7c6c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единой информационной системы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октября 2008 года № 548. Зарегистрирован в Министерстве юстиции Республики Казахстан 16 октября 2008 года № 5343. Утратил силу приказом и.о. Министра образования и науки Республики Казахстан от 1 декабря 2011 года № 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образования и науки РК от 01.12.2011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4)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организации и функционирования единой информационной системы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стратегии развития (Ирсалиев С.А.):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настоящий приказ в установленном порядке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настоящий приказ до всех областных, городов Астаны и Алматы управлений (департаментов) образования, высших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декабря 2004 года № 1037 "Об утверждении Правил организации и функционирования единой информационной системы образования" (зарегистрированный в Реестре государственной регистрации нормативных правовых актов Республики Казахстан под № 3353, опубликованный в "Юридической газете" от 27 сентября 2005 года № 177).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  ответственного секретаря Куанганова Ф.Ш.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Министр                                    Ж. Туймебаев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2008 года № 548 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функционирования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единой информационной системы образования 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и функционирования единой информационной системы образования в Республике Казахстан (далее - Правила) разработаны в соответствии с Законами Республики Казахстан от 27 июля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административных процедурах 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государственных закупках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организации и функционирования единой информационной системы образования в Республике Казахстан (далее - ЕИСО), ее структуру и задачи.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устанавливают единые требования к организации информационного пространства системы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ЕИСО является своевременное обеспечение организаций образования, органов управления системы образования полной, достоверной и сопоставимой информацией о деятельности системы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ЕИСО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информацией организаций образования и органов управления образованием при осуществлении ими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централизованного банка данных образовательной статистики;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идентификация участников и элементов системы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автоматизация процессов сбора и обработки сведений о деятельности организаций образования, кадрового состава и достижениях обучающихся с привлечением юридических и физических лиц внедряющих информационные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адресная организация аналитических и информативных сведений: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обучающемуся;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каждому работнику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каждой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единого информационного пространства системы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информирование общественности о состоянии и развитии системы образования посредством средств массовой информации, интернет-ресурсов и/или мобильной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снижение расходов на сбор, хранение, обработку административной образовательной статистики.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понятия, используемые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информационная система - система автоматизированной обработки информации (предполагающая совместное участие профильных специалистов и автоматических технических средств) которая будет обеспечивать накопление, хранение, целевое преобразование и дистанционную передачу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база данных - систематизированная совокупность данных, предназначенных для совместного хранения, автоматизированного ведения и администрирования в качестве информационной модели какого-либо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система управления базами данных (далее - СУБД) - специализированный программный комплекс, обеспечивающий поддержку функций автоматизированной разработки, ведения (эксплуатации, корректировки, модернизации и администрирования)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web-сайт - информационный ресурс глобальной сети Интернет в виде целостного объекта, снабженного индивидуальным символьным именем (URL), который одновременно является адресом размещения ресурса в сети. Отдельная структурная единица хранения информации на web-сайте организуется в виде web-страницы, доступной при вхождении на web-сайт и с других web-страниц посредством гиперссылки. Подборка страниц сайта обычно характеризуется общей темой, логической структурой, оформлением или авторством;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web-портал - web-сайт, предоставляющий пользователю Интернета различные интерактивные сервисы, работающие в рамках одного web-сайта, такие как почта, поиск, погода, новости, форумы, обсуждения, голосования;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интерактивность - понятие, используемое в области информатики, коммуникации, и промышленного дизайна, который описывает характер взаимодействия между объектами. Интерактивность аналогична степени отклика, и исследуется как процесс коммуникации, в котором каждое сообщение связано с предыдущими сообщениями;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программное обеспечение - наряду с аппаратными средствами, важнейшая составляющая информационных технологий, включающая компьютерные программы и данные, предназначенные для решения определенного круга задач и хранящиеся на машинных носителях. Программное обеспечение представляет собой либо данные для использования в других программах, либо алгоритм, реализованный в виде последовательности инструкций для процессора. 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и функционированию ЕИСО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ЕИСО организуется и функционирует на основе иерархии управления организациями образования (республиканский, областной, городской, районный уровни и уровень организации образования) в соответствии с нормативными правовыми актами республиканского и ведомственного уровней.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ЕИСО учитывает региональную принадлежность и особенности региональных программ развития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ЕИСО осуществляет организацию потоков данных в информационной среде по пяти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информационному - обеспечение единого информационного пространства системы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административному - информационное обеспечение управленческих решений на всех уровнях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оперативному - реализация систем сетевого мониторинга и администрирования, резервного хранения и обработки данных, организация технической связи оперативно-технического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технологическому - ресурсное и кадровое обеспечение, структуризация подсистем в зависимости от текущих требований, формирование единого технологического комплекса и методик, использование инновационных технологий, оптимизация и технологический консалтинг;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результативному – оперативный мониторинг и оценка успеваемости и посещаемости учащихся посредством информационной системы, внедренной в организациях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 ЕИСО предполагает развитие единого информационного пространства для обучающихся по следующим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форумы и чаты обучающихся и педагогов;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неофициальные web-сайты;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тематические web-сайты, посвященные детским и молодежным общественным объединениям;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региональные информационные порталы, посвященные обмену опытом и увлечениям детей и молодежи в Республике Казахстан и других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Функционирование ЕИСО способствует: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развитию открытой отчетности организаций образования и органов управления образования перед гражданами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предоставлению электронных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 открытых форумов с участием руководителей организаций и управлений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публикации инновационных методических материалов и открытого их обсуждения;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функционированию открытой рейтинговой системы по региональному признаку;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сбору и предоставлению информации о текущей и этапной успеваемости и посещаемости учащихся организаций образования для родительской аудитории;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сбору и анализу информации о текущей и этапной успеваемости и посещаемости учащихся организаций образования для Министерства и его структурных подразделений.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организации ЕИСО осуществляется обучение работников образования в следующих формах: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сертификация операторов и администраторов образовательных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обучающие семинары для технических работников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обучающие семинары для педагогических работников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обучающие семинары для руководителей организаций образования и органов управления образованием всех уровней;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самостоятельное обучение работе с элементами ЕИСО, с использованием публикуемой методической литературы.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и функционирование ЕИСО способствует развитию государственного языка и обеспечивает: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официальной информации и публицистики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открытую публикацию интерактивных словарей, энциклопедий, справочников на государственном языке;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организацию интерактивных сайтов по изучению государственного языка;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организацию служб поиска информации, электронной почты, форумов, блоков, новостных лент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ЕИСО осуществляется ведение централизованных электронных архивов деятельности системы образования, баз данных, открытых ресурсов и технического состояния ЕИСО с целью аналитической работы и восстановления в случае аварий, природных катаклизмов, техногенных катастроф.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ЕИСО обеспечивает развитие образовательного пространства на республиканском уровне путем интеграции показателей образовательного мониторинга; публикации открытой отчетности; публикации методической литературы и следующих информационных ресурсов: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web-порталов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web-сайтов и web-порталов Министерства образования и науки Республики Казахстан, Комитета контроля в сфере образования и науки, Комитета по охране прав детей, Национального центра оценки качества образования, Национального центра тестирования, подведомственных организаций, организаций образования и органов управления образованием;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дистанционных образовательных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web-сайтов системы интерактивного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web-сайта Интернет вещания учебного телевидения;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других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общественных организаций и объединений в сфере образования, неправительственных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дистанционной информированности родителям о текущем уровне успеваемости и посещаемости учащихся;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интернет-ресурса системы электронных реестров успеваемости и посещаемости учащихся для родителей 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Технические требования к ЕИСО 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Полная адаптация к особенностям национальной системы образования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Локализация интерфейса терминалов и приложений на государственном, русском и английском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Функционирование ЕИСО в существующих сетях и коммуникациях.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Организация ЕИСО осуществляется на основе системных требований и требований к аппаратно-программным средствам: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основными системными требованиями к ЕИСО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совместимость с современными стандартами в области информационно-коммуникационных технологий и возможность наращивания функциональности;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интегрируемость - система должна интегрировать в единой распределенной информационной среде задачи управления, определенные в рамках законодательства и нормативных документов, аспектов деятельности субъектов системы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масштабирование - с точки зрения экономии вложений, гарантирующее возможность развитие системы по мере роста объема обрабатываемой информации и количества одновременно работающих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переносимость, или способность работать на различных аппаратных платформах, операционных системах, серверах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адаптация - возможность автоматической настройки на особенности конкретной организации с учетом, предъявляемых Законодательством Республики Казахстан и нормативными документами, требований к организациям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расширяемость - возможность наращивания функционального потенциала системы, не выходя за рамки принятой изначально концепции развития и технологической базы, в соответствии со специфическими потребностями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локализация - способность к поддержке национальных требований и стандартов документооборота, организации процесса обучения, особенностей системы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распределенность - возможность полного либо частичного размещения функций информационной системы на различных компьютерах, реализация в виде многопользовательских систем, функционирующих в структуре компьютерных сетей, в том числе, и Интернет;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открытость - возможность неограниченного развития на основе расширения числа и состава реализуемых функций, модернизации программного и информационного обеспечения, увеличения числа задействованных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качество - соответствие требованиям международных стандартов в области управления качеством серии ISO 9000;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корпоративное сотрудничество – развитие систем оперативной информированности родителей о текущей успеваемости и посещаемости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аппаратно-программные средства ЕИСО должны соответствовать передовым мировым технологиям и обеспечивать реализацию следующих основных взаимодействующих управленческих модулей: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процессами и технологиями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качеством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персоналом и педагогическими кадрами;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процессами подготовки и переподготовки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научными исследованиями;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социальным развитием;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материально-техническим обеспечением;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проектами;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финансами и бухгалтерским учетом;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электронным документооборотом;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электронной базой текущих и этапных результатов успеваемости учащихся.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управленческие модули ЕИСО должны удовлетворять следующим функциональным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объектно-ориентированные, логические и модельные подходы при разработке;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репозитарий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проектирования структуры баз данных (далее - БД);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настройки импорта данных из различных СУБД;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проектирования и настройки моделей деловых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средств проектирования экранных форм и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встроенные средства документирования процесса настройки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фирменной методологии проведения внедрения;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единой системы классификации и кодирования;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встроенных средств оперативной аналитической обработки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функционирование на различных аппаратных платформах;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достаточной надежности и устойчивости к сбоям;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непротиворечивости и полноты хранимой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достаточного высокого уровня защиты и конфиденциальности передаваемых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модернизации в процессе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поддержка нормативно-правовой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Нормирование элементов ЕИСО, документирование блоков управления, терминалов, баз данных, систем управления базами данных, системы отчетов и публикаций, интерактивных интерфейсов. 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Техническое обслуживание и поддержка ЕИСО 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Техническое обслуживание ЕИСО,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сертифицированными специалистами соответствующего профиля системы образования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специалистами государственных учреждений и предприятий, осуществляющих образовательную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специалистами сертифицированных и патентозащищенных юридических лиц, действующих на основании договорных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Техническая поддержка ЕИСО осуществляется разработчиками, с учетом изменяющихся условий функционирования и стандартов, а также законодательных актов, нормативных и правоустанавливающих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Услуги по техническому обслуживанию и организации работ будут закупаться на конкурсной основе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государственных закупках". </w:t>
      </w:r>
    </w:p>
    <w:bookmarkEnd w:id="10"/>
    <w:bookmarkStart w:name="z4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Условия использования ЕИСО 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Участники электронного обмена информацией с использованием ЕИСО применяют форматы электронных пакетов данных, устанавливаемые правилами ЕИСО.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Внешние пользователи ЕИСО для участия в электронном обмене информацией с использованием ЕИСО руководствуются заключаемыми с организациями образования, органами управления образованием договорами, в которых предусматривается порядок обмена электронными сообщениями, устанавливаются права и обязанности пользователей ЕИСО, ответственность сторон, порядок разрешения конфликтных ситуаций, порядок действия сторон при нештатных ситуациях, возникающих в ЕИСО, порядок обеспечения информационной безопасности, в том числе порядок использования кода аутентификации, а также другими положениями, соответствующими законодательству и правилам ЕИСО.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Внутренние пользователи ЕИСО при взаимодействии между собой с использованием ЕИСО руководствуются нормативными актами и организационно-распорядительными документами, определяющими правила функционирования ЕИСО. </w:t>
      </w:r>
    </w:p>
    <w:bookmarkEnd w:id="12"/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Общие правила обмена информацией 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Информационный взаимообмен в ЕИСО осуществляется посредством электронных пакетов данных, направляемых пользователями друг другу.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Информация, содержащаяся в электронных пакетах, должна быть доступна для ее последующего использования, в том числе обеспечивать возможность ее визуального представления и воспроизведения на бумажном носителе. </w:t>
      </w:r>
    </w:p>
    <w:bookmarkEnd w:id="14"/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Порядок приема и контроля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поступивших электронных пакетов 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Все поступившие электронные пакеты проходят аутентификацию в порядке, установленном в ЕИСО.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аутентификации электронного пакета получатель подтверждает положительный или отрицательный результат аутентификации.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отрицательном результате аутентификации полученный электронный пакет в дальнейшую обработку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Электронный пакет считается доставленным только после получения отправителем подтверждения в соответствии с порядком, установленным в ЕИСО. </w:t>
      </w:r>
    </w:p>
    <w:bookmarkEnd w:id="16"/>
    <w:bookmarkStart w:name="z5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Порядок хранения и уничтожения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электронных пакетов 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Все отправленные и полученные электронные пакеты и данные, необходимые для проверки кода аутентификации, хранятся в течение сроков, устанавливаемых нормативными документами ЕИСО.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хранении электронных пакетов обеспечивается соблюдение следующих требований: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пакеты хранятся в том формате, в котором они были отправлены или получены, позволяющем установить, что содержащиеся в них данные не искажены;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возможность аутентификации пакетов обеспечивается в течение всего срока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все отправленные и полученные электронные пакеты хранятся с указанием даты и времени их отправки и получения;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порядок хранения электронных пакетов должен обеспечивать оперативный доступ к содержащейся в них информации и возможность ее воспроизведения на бумажном носителе. </w:t>
      </w:r>
    </w:p>
    <w:bookmarkEnd w:id="18"/>
    <w:bookmarkStart w:name="z6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Заключительные положения </w:t>
      </w:r>
    </w:p>
    <w:bookmarkEnd w:id="19"/>
    <w:bookmarkStart w:name="z6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Право доступа к ресурсам ЕИСО определяется в соответствии нормативным и распорядительным документам Министерства образования и науки Республики Казахстан, если иное не предусмотрено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Централизованный архив данных ЕИСО принадлежит Министерству образования и науки Республики Казахстан и хранится в Министерстве образования и науки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Данные централизованного архива содержат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охрана прав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инклюзивное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дошкольное воспитание и обучение;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начальное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основное среднее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среднее образование,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среднее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техническое и профессиональное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дополнительное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послесреднее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высшее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послевузовское образование;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научные изыскания;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практика и трудоустройство;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повышение квалификации и переподготовка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электронный реестр успеваемости учащихся учебных заведений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36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образования и науки РК от 18.11.2009 № 528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Каждой записи в базе данных соответствуют запись в общеустановленном реестре, идентификационный документ либо соответствующая справка.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Организация запросов в ЕИСО других ведомств, министерств, исполнительных органов и определяется регламентом, устанавливаемым Министерством образования и науки Республики Казахстан, если законодательством Республики Казахстан не предусмотрено иное.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Сведения личного характера, хранящиеся в БД ЕИСО, не подлежат открытой публикации.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