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9e75" w14:textId="1079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труда и социальной защиты населения Республики Казахстан от 31 июля 2007 года № 182-п "Об утверждении Списка производств, цехов, профессий и должностей, перечня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 и Инструкции по его применению"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августа 2008 года № 226-п. Зарегистрирован в Министерстве юстиции Республики Казахстан 20 октября 2008 года № 5344. Утратил силу приказом Министра труда и социальной защиты населения Республики Казахстан от 23 июля 2019 года № 373 ( 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труда и социальной защиты населения Республики Казахстан от 31 июля 2007 года № 182-п "Об утверждении Списка производств, цехов, профессий и должностей, перечня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 и Инструкции по его применению" (зарегистрированный в Реестре государственной регистрации нормативных правовых актов за № 4888, опубликованный в "Юридической газете" от 23 октября 2007 года № 162 (1365),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производств, цехов, профессий и должностей, перечень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отпуск, утвержденном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18 название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"Предприятия вооруженных сил"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учреждения вооруженных сил и предприятия, подведомственные Министерству обороны Республики Казахстан";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43: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цифры "36" заменить цифрами "25";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 xml:space="preserve">47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Руководитель (директор), заместитель руководителя (заместитель директора) и социальные работники домов-интернатов для детей умственно отсталых и с дефектами физического развития  36   -";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 xml:space="preserve">50 дополнить словами ", игротерапевт, музыкатерапевт, трудотерапевт";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60: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"занятый" заменить словами "дефектолог, занятые";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"детьми в детских" заменить союзом "в";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61 цифры "36" заменить цифрами "25";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63-1 и 63-2 следующего содержания: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"63-1. Логопед, занятый непосредственно и полный рабочий день с больными в психиатрических и психоневрологических организациях  18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63-2. Логопед, сурдолог организации здравоохранения, образования, социального обеспечения и дома отдыха (санатория)  12   18";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89: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"медицинский персонал" дополнить словом "(санитары)";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"36" заменить цифрами "30";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90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102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"36" заменить цифрами "30";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111-1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"111-1. Инженерно-технические работники по вентиляционным установкам и дезинфекционному оборудованию  6   36";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158 слово "учреждения" заменить словом "организации";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159 после слов "родильного отделения (палаты)," дополнить словами "дородового отделения (палаты) и отделения (палаты) патологии беременных,"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163 слово "(нестационарных)" исключить;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176: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"медицинский персонал" дополнить словами ", младший медицинский персонал, санитарка";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"домов сестринского ухода," дополнить словами "центров паллиативной помощи,";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6, 8, 13 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</w:t>
      </w:r>
      <w:r>
        <w:rPr>
          <w:rFonts w:ascii="Times New Roman"/>
          <w:b w:val="false"/>
          <w:i w:val="false"/>
          <w:color w:val="000000"/>
          <w:sz w:val="28"/>
        </w:rPr>
        <w:t xml:space="preserve">44 "Работа с радиоактивными веществами и источниками ионизирующих излучений" цифры "36" заменить цифрами "30".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труда и социального партнерства обеспечить государственную регистрацию настоящего приказа в Министерстве юстиции Республики Казахстан.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Сапарбаев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"СОГЛАСОВАН"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А. Дерновой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 2008 года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"СОГЛАСОВАН"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обороны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Д. Ахметов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2008 года 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