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4b08" w14:textId="e164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ноября 2008 года № 424. Зарегистрирован в Министерстве юстиции Республики Казахстан 24 ноября 2008 года № 5372. Утратил силу приказом Министра внутренних дел Республики Казахстан от 26 февраля 2010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26.02.2010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ведомственных нормативных правовых актов в соответствие законодательству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690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внесены изменения и дополнения приказами Министра внутренних дел Республики Казахстан от 20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№ 614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изменения в Правила государственной регистрации транспортных средств и прицепов к ним в Республике Казахстан, утвержденные приказом Министра внутренних дел Республики Казахстан от 12 октября 1998 года № 343", зарегистрированный в Реестре государственной регистрации нормативных правовых актов за № 1341, от 25 марта 2001 года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Правил учета, хранения и выдачи водительских удостоверений водителей, лишенных права управления транспортными средствами", зарегистрированный в Реестре государственной регистрации нормативных правовых актов за № 1459, от 28 октября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удостоверений", зарегистрированный в Реестре государственной регистрации нормативных правовых актов за № 1663, опубликованный в Бюллетене нормативных правовых актов центральных исполнительных и иных государственных органов Республики Казахстан, 2001 год, № 40-41, ст. 532, от 1 октября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Казахстан", зарегистрированный в Реестре государственной регистрации нормативных правовых актов за № 2038, опубликованный в Бюллетене нормативных правовых актов центральных исполнительных и иных государственных органов Республики Казахстан, 2003 год, № 2, ст. 766, от 24 марта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Казахстан, Правил о порядке приобретения, приема, учета, хранения и расходования бланков справок-счетов на приобретение транспортных средств, узлов и агрегатов к ним, Правил о порядке получения права на управление транспортными средствами, приема экзаменов, выдачи гражданам водительских удостоверений, Правил о порядке приема, учета, хранения, расходования бланков регистрационных документов, водительских удостоверений, номерных знаков транспортных средств и проведения проверок в регистрационно-экзаменационных подразделениях дорожной полиции МВД Республики Казахстан", зарегистрированный в Реестре государственной регистрации нормативных правовых актов за № 2873, от 26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Министра внутренних дел Республики Казахстан от 12 октября 1998 года № 343 "Об утверждении Правил государственной регистрации транспортных средств и прицепов к ним в Республике Казахстан, Правил о порядке получения права на управление транспортными средствами, приема экзаменов, выдачи гражданам водительских удостоверений", зарегистрированный в Реестре государственной регистрации нормативных правовых актов за № 3641, опубликованный в "Юридической газете" от 1 февраля 2006 года, № 16 (996), от 23 ноября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651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некоторые приказы Министра внутренних дел Республики Казахстан", зарегистрированный в Реестре государственной регистрации нормативных правовых актов за № 3974, опубликованный в "Юридической газете" от 27 января 2006 года № 13-14 (993-994),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приказа и по всему тексту слова "о порядке"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транспортных средств и прицепов к ним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к подпункту 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34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исполнительный лист с приложением заверенной надлежащим образом копии судебного решения, постановления либо уведомления судебного исполнителя о действиях государственного органа, подлежащих исполнению;";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"и другие документы, удостоверенные в нотариальном порядке"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47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"Повторная выдача номерных знаков, бывших в употреблении, при соответствии номерного знака требованиям ГОСТа СТ РК 986-95 "Знаки государственные, регистрационные со светоотражающим покрытием для транспортных средств и их прицепов" и оплаты установленной государственной пошлины осуществляется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перерегистрации транспортных средств в связи с внесением изменений в регистрационные данные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владельца на основании свидетельств о праве на наследство либо договора дарения;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перерегистрации транспортных средств, принадлежащих дипломатическим представительствам и международным организациям, приравненным к рангу посольств и аккредитованным Министерством иностранных дел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волеизъявлению владельца на вновь регистрируемое транспортное средство на его имя, при условии снятия с учета ранее зарегистрированного за ним транспортного средства, которому был присвоен указанный номерной знак.";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подпункта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"Допускается снятие транспортных средств с учета регистрационными пунктами дорожной полиции не по месту регистрации транспортного средства, а по месту его нахождения.";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получения права на управление транспортными средствами, приема экзаменов, выдачи гражданам водительских удостоверений,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Документом, подтверждающим прохождение подготовки и переподготовки водителей, является Свидетельство об окончании курсов обучения, форма которого утверждена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10 июля 2006 года № 341 "Об утверждении Правил подготовки водителей транспортных средств" (зарегистрированным в Реестре государственной регистрации нормативных правовых актов за № 4341).";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"15 дней после" заменить словами "10 дней до";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57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дорожной полиции Министерства внутренних дел Республики Казахстан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внутренних дел Республики Казахстан и Комитет дорожной полиции Министерства внутренних дел Республики Казахстан (Тусумов О.Т.).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Мухамеджанов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