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89de" w14:textId="1568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40 "Об утверждении Правил принудительной ликвидации банков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октября 2008 года № 155. Зарегистрировано в Министерстве юстиции Республики Казахстан 3 декабря 2008 года № 5385. Утратило силу постановлением Правления Агентства Республики Казахстан по регулированию и развитию финансового рынка от 30 ноября 2020 года № 114.</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30.11.2020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ликвидационных комиссий принудительно ликвидируемых банков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25 февраля 2006 года № 40 "Об утверждении Правил принудительной ликвидации банков в Республике Казахстан" (зарегистрированное в Реестре государственной регистрации нормативных правовых актов под № 4181, опубликованное в июне 2006 года в Бюллетене нормативных правовых актов центральных исполнительных и иных государственных органов Республики Казахстан, № 9-10, ст. 97) с дополнениями и изменениями, внесенными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30 марта 2007 года № 58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40 "Об утверждении Правил принудительной ликвидации банков в Республике Казахстан" (зарегистрированным в Реестре государственной регистрации нормативных правовых актов под № 4654),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(зарегистрированным в Реестре государственной регистрации нормативных правовых актов под № 4803),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30 ноября 2007 года № 250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40 "Об утверждении Правил принудительной ликвидации банков в Республике Казахстан" (зарегистрированным в Реестре государственной регистрации нормативных правовых актов под № 5073), следующие дополнения и изменения: </w:t>
      </w:r>
    </w:p>
    <w:bookmarkEnd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принудительной ликвидации банков в Республике Казахстан, утвержденных указанным постановлением: </w:t>
      </w:r>
    </w:p>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после слов "О банках и банковской деятельности в Республике Казахстан" дополнить словами "(далее - Закон о банках)"; </w:t>
      </w:r>
    </w:p>
    <w:bookmarkEnd w:id="2"/>
    <w:bookmarkStart w:name="z4" w:id="3"/>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3</w:t>
      </w:r>
      <w:r>
        <w:rPr>
          <w:rFonts w:ascii="Times New Roman"/>
          <w:b w:val="false"/>
          <w:i w:val="false"/>
          <w:color w:val="000000"/>
          <w:sz w:val="28"/>
        </w:rPr>
        <w:t xml:space="preserve"> слово "отзывом" заменить словом "лишением"; </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в подпункте 3) слова "об отзыве" заменить словами "о лишении"; </w:t>
      </w:r>
    </w:p>
    <w:p>
      <w:pPr>
        <w:spacing w:after="0"/>
        <w:ind w:left="0"/>
        <w:jc w:val="both"/>
      </w:pPr>
      <w:r>
        <w:rPr>
          <w:rFonts w:ascii="Times New Roman"/>
          <w:b w:val="false"/>
          <w:i w:val="false"/>
          <w:color w:val="000000"/>
          <w:sz w:val="28"/>
        </w:rPr>
        <w:t xml:space="preserve">
      дополнить подпунктом 5-1) следующего содержания: </w:t>
      </w:r>
    </w:p>
    <w:p>
      <w:pPr>
        <w:spacing w:after="0"/>
        <w:ind w:left="0"/>
        <w:jc w:val="both"/>
      </w:pPr>
      <w:r>
        <w:rPr>
          <w:rFonts w:ascii="Times New Roman"/>
          <w:b w:val="false"/>
          <w:i w:val="false"/>
          <w:color w:val="000000"/>
          <w:sz w:val="28"/>
        </w:rPr>
        <w:t xml:space="preserve">
      "5-1) категория кредиторов - группа кредиторов, требования которых носят однородный характер и удовлетворяются в рамках определенной очереди, предусмотренной статьей 74-2 Закона о банках;"; </w:t>
      </w:r>
    </w:p>
    <w:p>
      <w:pPr>
        <w:spacing w:after="0"/>
        <w:ind w:left="0"/>
        <w:jc w:val="both"/>
      </w:pPr>
      <w:r>
        <w:rPr>
          <w:rFonts w:ascii="Times New Roman"/>
          <w:b w:val="false"/>
          <w:i w:val="false"/>
          <w:color w:val="000000"/>
          <w:sz w:val="28"/>
        </w:rPr>
        <w:t xml:space="preserve">
      дополнить подпунктом 6-1) следующего содержания: </w:t>
      </w:r>
    </w:p>
    <w:p>
      <w:pPr>
        <w:spacing w:after="0"/>
        <w:ind w:left="0"/>
        <w:jc w:val="both"/>
      </w:pPr>
      <w:r>
        <w:rPr>
          <w:rFonts w:ascii="Times New Roman"/>
          <w:b w:val="false"/>
          <w:i w:val="false"/>
          <w:color w:val="000000"/>
          <w:sz w:val="28"/>
        </w:rPr>
        <w:t xml:space="preserve">
      "6-1) непредвиденные расходы - незапланированные ликвидационной комиссией затраты на неотложные нужды, размер которых не должен превышать сто месячных расчетных показателей;"; </w:t>
      </w:r>
    </w:p>
    <w:bookmarkStart w:name="z6" w:id="5"/>
    <w:p>
      <w:pPr>
        <w:spacing w:after="0"/>
        <w:ind w:left="0"/>
        <w:jc w:val="both"/>
      </w:pPr>
      <w:r>
        <w:rPr>
          <w:rFonts w:ascii="Times New Roman"/>
          <w:b w:val="false"/>
          <w:i w:val="false"/>
          <w:color w:val="000000"/>
          <w:sz w:val="28"/>
        </w:rPr>
        <w:t xml:space="preserve">
      в подпункте 8) </w:t>
      </w:r>
      <w:r>
        <w:rPr>
          <w:rFonts w:ascii="Times New Roman"/>
          <w:b w:val="false"/>
          <w:i w:val="false"/>
          <w:color w:val="000000"/>
          <w:sz w:val="28"/>
        </w:rPr>
        <w:t>пункта 7</w:t>
      </w:r>
      <w:r>
        <w:rPr>
          <w:rFonts w:ascii="Times New Roman"/>
          <w:b w:val="false"/>
          <w:i w:val="false"/>
          <w:color w:val="000000"/>
          <w:sz w:val="28"/>
        </w:rPr>
        <w:t xml:space="preserve"> слова "Республики Казахстан "О банках и банковской деятельности в Республике Казахстан" (далее - Закон о банках)" заменить словами "о банках"; </w:t>
      </w:r>
    </w:p>
    <w:bookmarkEnd w:id="5"/>
    <w:bookmarkStart w:name="z7" w:id="6"/>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пункта 9</w:t>
      </w:r>
      <w:r>
        <w:rPr>
          <w:rFonts w:ascii="Times New Roman"/>
          <w:b w:val="false"/>
          <w:i w:val="false"/>
          <w:color w:val="000000"/>
          <w:sz w:val="28"/>
        </w:rPr>
        <w:t xml:space="preserve"> слова "в десятидневный срок" заменить словами "в течение десяти рабочих дней";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абзацем следующего содержания: </w:t>
      </w:r>
    </w:p>
    <w:p>
      <w:pPr>
        <w:spacing w:after="0"/>
        <w:ind w:left="0"/>
        <w:jc w:val="both"/>
      </w:pPr>
      <w:r>
        <w:rPr>
          <w:rFonts w:ascii="Times New Roman"/>
          <w:b w:val="false"/>
          <w:i w:val="false"/>
          <w:color w:val="000000"/>
          <w:sz w:val="28"/>
        </w:rPr>
        <w:t xml:space="preserve">
      "Ликвидационная комиссия банка осуществляет процедуру ликвидации банка в соответствии с планом работы, утвержденным председателем ликвидационной комиссии. План работы составляется на год, с разбивкой на полугодия и представляется для сведения в уполномоченный орган в течение двадцати рабочих дней с момента назначения ликвидационной комиссии. В дальнейшем, План работы представляется ликвидационной комиссией не позднее десятого числа месяца, предшествующего планируемому периоду."; </w:t>
      </w:r>
    </w:p>
    <w:bookmarkStart w:name="z9" w:id="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12</w:t>
      </w:r>
      <w:r>
        <w:rPr>
          <w:rFonts w:ascii="Times New Roman"/>
          <w:b w:val="false"/>
          <w:i w:val="false"/>
          <w:color w:val="000000"/>
          <w:sz w:val="28"/>
        </w:rPr>
        <w:t xml:space="preserve"> после слова "заместитель" дополнить словами ", назначаемый председателем из числа членов ликвидационной комиссии"; </w:t>
      </w:r>
    </w:p>
    <w:bookmarkEnd w:id="7"/>
    <w:bookmarkStart w:name="z10"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слова ", привлеченного работника" исключить; </w:t>
      </w:r>
    </w:p>
    <w:p>
      <w:pPr>
        <w:spacing w:after="0"/>
        <w:ind w:left="0"/>
        <w:jc w:val="both"/>
      </w:pPr>
      <w:r>
        <w:rPr>
          <w:rFonts w:ascii="Times New Roman"/>
          <w:b w:val="false"/>
          <w:i w:val="false"/>
          <w:color w:val="000000"/>
          <w:sz w:val="28"/>
        </w:rPr>
        <w:t xml:space="preserve">
      слова "индивидуальном трудовом договоре (контракте)" заменить словами "трудовом договоре"; </w:t>
      </w:r>
    </w:p>
    <w:p>
      <w:pPr>
        <w:spacing w:after="0"/>
        <w:ind w:left="0"/>
        <w:jc w:val="both"/>
      </w:pPr>
      <w:r>
        <w:rPr>
          <w:rFonts w:ascii="Times New Roman"/>
          <w:b w:val="false"/>
          <w:i w:val="false"/>
          <w:color w:val="000000"/>
          <w:sz w:val="28"/>
        </w:rPr>
        <w:t xml:space="preserve">
      дополнить предложением следующего содержания: </w:t>
      </w:r>
    </w:p>
    <w:p>
      <w:pPr>
        <w:spacing w:after="0"/>
        <w:ind w:left="0"/>
        <w:jc w:val="both"/>
      </w:pPr>
      <w:r>
        <w:rPr>
          <w:rFonts w:ascii="Times New Roman"/>
          <w:b w:val="false"/>
          <w:i w:val="false"/>
          <w:color w:val="000000"/>
          <w:sz w:val="28"/>
        </w:rPr>
        <w:t xml:space="preserve">
      "Права и обязанности привлеченного работника определяются в трудовом договоре или договоре возмездного оказания услуг."; </w:t>
      </w:r>
    </w:p>
    <w:bookmarkStart w:name="z11" w:id="9"/>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 </w:t>
      </w:r>
    </w:p>
    <w:bookmarkEnd w:id="9"/>
    <w:p>
      <w:pPr>
        <w:spacing w:after="0"/>
        <w:ind w:left="0"/>
        <w:jc w:val="both"/>
      </w:pPr>
      <w:r>
        <w:rPr>
          <w:rFonts w:ascii="Times New Roman"/>
          <w:b w:val="false"/>
          <w:i w:val="false"/>
          <w:color w:val="000000"/>
          <w:sz w:val="28"/>
        </w:rPr>
        <w:t xml:space="preserve">
      "Председатель ликвидационной комиссии самостоятельно принимает решения по вопросам ликвидационного производства банка, за исключением вопросов, входящих в полномочия комитета кредиторов ликвидируемого банка в соответствии с пунктом 111 настоящих Правил, подписывает договоры, доверенности, приказы, распоряжения и другие документы, связанные с решением вопросов, возникающих в процессе ликвидационного производства."; </w:t>
      </w:r>
    </w:p>
    <w:bookmarkStart w:name="z12"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подпункт 2) после слов "регистраторов ценных бумаг" дополнить словами ", центральный депозитарий, кредитные бюро"; </w:t>
      </w:r>
    </w:p>
    <w:p>
      <w:pPr>
        <w:spacing w:after="0"/>
        <w:ind w:left="0"/>
        <w:jc w:val="both"/>
      </w:pPr>
      <w:r>
        <w:rPr>
          <w:rFonts w:ascii="Times New Roman"/>
          <w:b w:val="false"/>
          <w:i w:val="false"/>
          <w:color w:val="000000"/>
          <w:sz w:val="28"/>
        </w:rPr>
        <w:t xml:space="preserve">
      дополнить подпунктом 2-1) следующего содержания: </w:t>
      </w:r>
    </w:p>
    <w:p>
      <w:pPr>
        <w:spacing w:after="0"/>
        <w:ind w:left="0"/>
        <w:jc w:val="both"/>
      </w:pPr>
      <w:r>
        <w:rPr>
          <w:rFonts w:ascii="Times New Roman"/>
          <w:b w:val="false"/>
          <w:i w:val="false"/>
          <w:color w:val="000000"/>
          <w:sz w:val="28"/>
        </w:rPr>
        <w:t xml:space="preserve">
      "2-1) информирует налоговые органы о принудительной ликвидации банка в сроки, установленные налоговым законодательством Республики Казахстан;"; </w:t>
      </w:r>
    </w:p>
    <w:p>
      <w:pPr>
        <w:spacing w:after="0"/>
        <w:ind w:left="0"/>
        <w:jc w:val="both"/>
      </w:pPr>
      <w:r>
        <w:rPr>
          <w:rFonts w:ascii="Times New Roman"/>
          <w:b w:val="false"/>
          <w:i w:val="false"/>
          <w:color w:val="000000"/>
          <w:sz w:val="28"/>
        </w:rPr>
        <w:t xml:space="preserve">
      подпункт 6) после слов "ликвидируемого банка" дополнить словами ", за исключением ежедневного лимита остатка наличных денег в кассе, предусмотренного пунктом 55 настоящих Правил"; </w:t>
      </w:r>
    </w:p>
    <w:p>
      <w:pPr>
        <w:spacing w:after="0"/>
        <w:ind w:left="0"/>
        <w:jc w:val="both"/>
      </w:pPr>
      <w:r>
        <w:rPr>
          <w:rFonts w:ascii="Times New Roman"/>
          <w:b w:val="false"/>
          <w:i w:val="false"/>
          <w:color w:val="000000"/>
          <w:sz w:val="28"/>
        </w:rPr>
        <w:t xml:space="preserve">
      подпункт 9) перед словом "увольняет" дополнить словами "при необходимости"; </w:t>
      </w:r>
    </w:p>
    <w:p>
      <w:pPr>
        <w:spacing w:after="0"/>
        <w:ind w:left="0"/>
        <w:jc w:val="both"/>
      </w:pPr>
      <w:r>
        <w:rPr>
          <w:rFonts w:ascii="Times New Roman"/>
          <w:b w:val="false"/>
          <w:i w:val="false"/>
          <w:color w:val="000000"/>
          <w:sz w:val="28"/>
        </w:rPr>
        <w:t xml:space="preserve">
      подпункт 14) после слов "отчетности банка" дополнить словами ", и заключает с ними договор о полной материальной ответственности"; </w:t>
      </w:r>
    </w:p>
    <w:p>
      <w:pPr>
        <w:spacing w:after="0"/>
        <w:ind w:left="0"/>
        <w:jc w:val="both"/>
      </w:pPr>
      <w:r>
        <w:rPr>
          <w:rFonts w:ascii="Times New Roman"/>
          <w:b w:val="false"/>
          <w:i w:val="false"/>
          <w:color w:val="000000"/>
          <w:sz w:val="28"/>
        </w:rPr>
        <w:t xml:space="preserve">
      подпункт 21) изложить в следующей редакции: </w:t>
      </w:r>
    </w:p>
    <w:p>
      <w:pPr>
        <w:spacing w:after="0"/>
        <w:ind w:left="0"/>
        <w:jc w:val="both"/>
      </w:pPr>
      <w:r>
        <w:rPr>
          <w:rFonts w:ascii="Times New Roman"/>
          <w:b w:val="false"/>
          <w:i w:val="false"/>
          <w:color w:val="000000"/>
          <w:sz w:val="28"/>
        </w:rPr>
        <w:t xml:space="preserve">
      "21) для обеспечения выполнения своих функций и обязанностей принимает на работу лиц по трудовым договорам, договорам возмездного оказания услуг;"; </w:t>
      </w:r>
    </w:p>
    <w:p>
      <w:pPr>
        <w:spacing w:after="0"/>
        <w:ind w:left="0"/>
        <w:jc w:val="both"/>
      </w:pPr>
      <w:r>
        <w:rPr>
          <w:rFonts w:ascii="Times New Roman"/>
          <w:b w:val="false"/>
          <w:i w:val="false"/>
          <w:color w:val="000000"/>
          <w:sz w:val="28"/>
        </w:rPr>
        <w:t xml:space="preserve">
      дополнить подпунктом 24-1) следующего содержания: </w:t>
      </w:r>
    </w:p>
    <w:p>
      <w:pPr>
        <w:spacing w:after="0"/>
        <w:ind w:left="0"/>
        <w:jc w:val="both"/>
      </w:pPr>
      <w:r>
        <w:rPr>
          <w:rFonts w:ascii="Times New Roman"/>
          <w:b w:val="false"/>
          <w:i w:val="false"/>
          <w:color w:val="000000"/>
          <w:sz w:val="28"/>
        </w:rPr>
        <w:t xml:space="preserve">
      "24-1) представляет информацию об исполнении обязательств по паспорту сделки новому банку паспорта сделки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(зарегистрированным в Реестре государственной регистрации нормативных правовых актов под № 4417, опубликованным в ноябре 2006 года в Бюллетене нормативных правовых актов центральных исполнительных и иных государственных органов Республики Казахстан, № 16, ст. 229);"; </w:t>
      </w:r>
    </w:p>
    <w:bookmarkStart w:name="z13"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абзац первый дополнить предложением четвертым следующего содержания: </w:t>
      </w:r>
    </w:p>
    <w:p>
      <w:pPr>
        <w:spacing w:after="0"/>
        <w:ind w:left="0"/>
        <w:jc w:val="both"/>
      </w:pPr>
      <w:r>
        <w:rPr>
          <w:rFonts w:ascii="Times New Roman"/>
          <w:b w:val="false"/>
          <w:i w:val="false"/>
          <w:color w:val="000000"/>
          <w:sz w:val="28"/>
        </w:rPr>
        <w:t xml:space="preserve">
      "В случае выявления в процессе сортировки неплатежной, а также негодной к обращению иностранной валюты, ликвидационная комиссия банка продает либо обменивает ее через банки или Национального оператора почты."; </w:t>
      </w:r>
    </w:p>
    <w:p>
      <w:pPr>
        <w:spacing w:after="0"/>
        <w:ind w:left="0"/>
        <w:jc w:val="both"/>
      </w:pPr>
      <w:r>
        <w:rPr>
          <w:rFonts w:ascii="Times New Roman"/>
          <w:b w:val="false"/>
          <w:i w:val="false"/>
          <w:color w:val="000000"/>
          <w:sz w:val="28"/>
        </w:rPr>
        <w:t xml:space="preserve">
      абзац второй после слов "текущий счет" дополнить словами "головного офиса"; </w:t>
      </w:r>
    </w:p>
    <w:p>
      <w:pPr>
        <w:spacing w:after="0"/>
        <w:ind w:left="0"/>
        <w:jc w:val="both"/>
      </w:pPr>
      <w:r>
        <w:rPr>
          <w:rFonts w:ascii="Times New Roman"/>
          <w:b w:val="false"/>
          <w:i w:val="false"/>
          <w:color w:val="000000"/>
          <w:sz w:val="28"/>
        </w:rPr>
        <w:t xml:space="preserve">
      в абзаце третьем: </w:t>
      </w:r>
    </w:p>
    <w:p>
      <w:pPr>
        <w:spacing w:after="0"/>
        <w:ind w:left="0"/>
        <w:jc w:val="both"/>
      </w:pPr>
      <w:r>
        <w:rPr>
          <w:rFonts w:ascii="Times New Roman"/>
          <w:b w:val="false"/>
          <w:i w:val="false"/>
          <w:color w:val="000000"/>
          <w:sz w:val="28"/>
        </w:rPr>
        <w:t xml:space="preserve">
      в предложении первом слова "вступления в законную силу решения суда о принудительной ликвидации банка" заменить словами "лишения банка лицензии на проведение банковских операций"; </w:t>
      </w:r>
    </w:p>
    <w:p>
      <w:pPr>
        <w:spacing w:after="0"/>
        <w:ind w:left="0"/>
        <w:jc w:val="both"/>
      </w:pPr>
      <w:r>
        <w:rPr>
          <w:rFonts w:ascii="Times New Roman"/>
          <w:b w:val="false"/>
          <w:i w:val="false"/>
          <w:color w:val="000000"/>
          <w:sz w:val="28"/>
        </w:rPr>
        <w:t xml:space="preserve">
      в предложении втором слова "как до, так и после вступления в законную силу решения суда о принудительной ликвидации банка" заменить словами "после лишения банка лицензии на проведение банковских операций"; </w:t>
      </w:r>
    </w:p>
    <w:bookmarkStart w:name="z14" w:id="1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21-1</w:t>
      </w:r>
      <w:r>
        <w:rPr>
          <w:rFonts w:ascii="Times New Roman"/>
          <w:b w:val="false"/>
          <w:i w:val="false"/>
          <w:color w:val="000000"/>
          <w:sz w:val="28"/>
        </w:rPr>
        <w:t xml:space="preserve"> следующего содержания: </w:t>
      </w:r>
    </w:p>
    <w:bookmarkEnd w:id="12"/>
    <w:p>
      <w:pPr>
        <w:spacing w:after="0"/>
        <w:ind w:left="0"/>
        <w:jc w:val="both"/>
      </w:pPr>
      <w:r>
        <w:rPr>
          <w:rFonts w:ascii="Times New Roman"/>
          <w:b w:val="false"/>
          <w:i w:val="false"/>
          <w:color w:val="000000"/>
          <w:sz w:val="28"/>
        </w:rPr>
        <w:t xml:space="preserve">
      "21-1. Открытие текущего счета подразделениями ликвидационной комиссии банка осуществляется в целях: </w:t>
      </w:r>
    </w:p>
    <w:p>
      <w:pPr>
        <w:spacing w:after="0"/>
        <w:ind w:left="0"/>
        <w:jc w:val="both"/>
      </w:pPr>
      <w:r>
        <w:rPr>
          <w:rFonts w:ascii="Times New Roman"/>
          <w:b w:val="false"/>
          <w:i w:val="false"/>
          <w:color w:val="000000"/>
          <w:sz w:val="28"/>
        </w:rPr>
        <w:t xml:space="preserve">
      1) соблюдения пункта 55 настоящих Правил, устанавливающего лимит остатка кассы; </w:t>
      </w:r>
    </w:p>
    <w:p>
      <w:pPr>
        <w:spacing w:after="0"/>
        <w:ind w:left="0"/>
        <w:jc w:val="both"/>
      </w:pPr>
      <w:r>
        <w:rPr>
          <w:rFonts w:ascii="Times New Roman"/>
          <w:b w:val="false"/>
          <w:i w:val="false"/>
          <w:color w:val="000000"/>
          <w:sz w:val="28"/>
        </w:rPr>
        <w:t xml:space="preserve">
      2) пополнения ликвидационной комиссией головного офиса ликвидируемого банка кассы подразделений ликвидационной комиссии банка путем зачисления денег в безналичном порядке для осуществления расходов в соответствии с настоящими Правилами, а также осуществления расчетов с кредиторами в соответствии с реестром требований кредиторов; </w:t>
      </w:r>
    </w:p>
    <w:p>
      <w:pPr>
        <w:spacing w:after="0"/>
        <w:ind w:left="0"/>
        <w:jc w:val="both"/>
      </w:pPr>
      <w:r>
        <w:rPr>
          <w:rFonts w:ascii="Times New Roman"/>
          <w:b w:val="false"/>
          <w:i w:val="false"/>
          <w:color w:val="000000"/>
          <w:sz w:val="28"/>
        </w:rPr>
        <w:t xml:space="preserve">
      3) перечисления денег на текущий счет головного офиса ликвидируемого банка. </w:t>
      </w:r>
    </w:p>
    <w:p>
      <w:pPr>
        <w:spacing w:after="0"/>
        <w:ind w:left="0"/>
        <w:jc w:val="both"/>
      </w:pPr>
      <w:r>
        <w:rPr>
          <w:rFonts w:ascii="Times New Roman"/>
          <w:b w:val="false"/>
          <w:i w:val="false"/>
          <w:color w:val="000000"/>
          <w:sz w:val="28"/>
        </w:rPr>
        <w:t xml:space="preserve">
      Открытие текущего счета подразделением ликвидационной комиссии банка в банке второго уровня допускается в случае отсутствия по месту нахождения подразделения ликвидационной комиссии филиала Национального Банка и при наличии разрешения уполномоченного органа на открытие текущего счета в банке второго уровня. </w:t>
      </w:r>
    </w:p>
    <w:p>
      <w:pPr>
        <w:spacing w:after="0"/>
        <w:ind w:left="0"/>
        <w:jc w:val="both"/>
      </w:pPr>
      <w:r>
        <w:rPr>
          <w:rFonts w:ascii="Times New Roman"/>
          <w:b w:val="false"/>
          <w:i w:val="false"/>
          <w:color w:val="000000"/>
          <w:sz w:val="28"/>
        </w:rPr>
        <w:t xml:space="preserve">
      При завершении ликвидации банка и его филиалов (представительств) ликвидационная комиссия в установленном порядке закрывает текущие счета ликвидируемого банка, открытые в филиалах Национального Банка Республики Казахстан, банках второго уровня.";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дополнить словами "по форме согласно Приложению 1 к настоящим Правилам"; </w:t>
      </w:r>
    </w:p>
    <w:bookmarkStart w:name="z16" w:id="13"/>
    <w:p>
      <w:pPr>
        <w:spacing w:after="0"/>
        <w:ind w:left="0"/>
        <w:jc w:val="both"/>
      </w:pPr>
      <w:r>
        <w:rPr>
          <w:rFonts w:ascii="Times New Roman"/>
          <w:b w:val="false"/>
          <w:i w:val="false"/>
          <w:color w:val="000000"/>
          <w:sz w:val="28"/>
        </w:rPr>
        <w:t xml:space="preserve">
      в подпункте 6) </w:t>
      </w:r>
      <w:r>
        <w:rPr>
          <w:rFonts w:ascii="Times New Roman"/>
          <w:b w:val="false"/>
          <w:i w:val="false"/>
          <w:color w:val="000000"/>
          <w:sz w:val="28"/>
        </w:rPr>
        <w:t>пункта 28</w:t>
      </w:r>
      <w:r>
        <w:rPr>
          <w:rFonts w:ascii="Times New Roman"/>
          <w:b w:val="false"/>
          <w:i w:val="false"/>
          <w:color w:val="000000"/>
          <w:sz w:val="28"/>
        </w:rPr>
        <w:t xml:space="preserve"> слово "прочие" заменить словом "непредвиденные"; </w:t>
      </w:r>
    </w:p>
    <w:bookmarkEnd w:id="13"/>
    <w:bookmarkStart w:name="z17" w:id="14"/>
    <w:p>
      <w:pPr>
        <w:spacing w:after="0"/>
        <w:ind w:left="0"/>
        <w:jc w:val="both"/>
      </w:pPr>
      <w:r>
        <w:rPr>
          <w:rFonts w:ascii="Times New Roman"/>
          <w:b w:val="false"/>
          <w:i w:val="false"/>
          <w:color w:val="000000"/>
          <w:sz w:val="28"/>
        </w:rPr>
        <w:t xml:space="preserve">
      в пункте 29: </w:t>
      </w:r>
    </w:p>
    <w:bookmarkEnd w:id="14"/>
    <w:p>
      <w:pPr>
        <w:spacing w:after="0"/>
        <w:ind w:left="0"/>
        <w:jc w:val="both"/>
      </w:pPr>
      <w:r>
        <w:rPr>
          <w:rFonts w:ascii="Times New Roman"/>
          <w:b w:val="false"/>
          <w:i w:val="false"/>
          <w:color w:val="000000"/>
          <w:sz w:val="28"/>
        </w:rPr>
        <w:t xml:space="preserve">
      после слов "привлеченных работников ликвидационной комиссии" дополнить словами ", работающих на основании трудовых договоров,"; </w:t>
      </w:r>
    </w:p>
    <w:p>
      <w:pPr>
        <w:spacing w:after="0"/>
        <w:ind w:left="0"/>
        <w:jc w:val="both"/>
      </w:pPr>
      <w:r>
        <w:rPr>
          <w:rFonts w:ascii="Times New Roman"/>
          <w:b w:val="false"/>
          <w:i w:val="false"/>
          <w:color w:val="000000"/>
          <w:sz w:val="28"/>
        </w:rPr>
        <w:t xml:space="preserve">
      дополнить абзацем шестым следующего содержания: </w:t>
      </w:r>
    </w:p>
    <w:p>
      <w:pPr>
        <w:spacing w:after="0"/>
        <w:ind w:left="0"/>
        <w:jc w:val="both"/>
      </w:pPr>
      <w:r>
        <w:rPr>
          <w:rFonts w:ascii="Times New Roman"/>
          <w:b w:val="false"/>
          <w:i w:val="false"/>
          <w:color w:val="000000"/>
          <w:sz w:val="28"/>
        </w:rPr>
        <w:t xml:space="preserve">
      " Расходы на оплату труда включают также затраты на оплату труда привлеченных работников, оказывающих услуги по договорам возмездного оказания услуг."; </w:t>
      </w:r>
    </w:p>
    <w:bookmarkStart w:name="z18" w:id="1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30</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после слова "комиссии" дополнить словами ", а также привлеченным работникам"; </w:t>
      </w:r>
    </w:p>
    <w:p>
      <w:pPr>
        <w:spacing w:after="0"/>
        <w:ind w:left="0"/>
        <w:jc w:val="both"/>
      </w:pPr>
      <w:r>
        <w:rPr>
          <w:rFonts w:ascii="Times New Roman"/>
          <w:b w:val="false"/>
          <w:i w:val="false"/>
          <w:color w:val="000000"/>
          <w:sz w:val="28"/>
        </w:rPr>
        <w:t xml:space="preserve">
      после слова "выплат" дополнить словами ", за исключением работников уполномоченного органа, организации по гарантированию, включенных в состав ликвидационной комиссии"; </w:t>
      </w:r>
    </w:p>
    <w:bookmarkStart w:name="z19" w:id="1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31</w:t>
      </w:r>
      <w:r>
        <w:rPr>
          <w:rFonts w:ascii="Times New Roman"/>
          <w:b w:val="false"/>
          <w:i w:val="false"/>
          <w:color w:val="000000"/>
          <w:sz w:val="28"/>
        </w:rPr>
        <w:t xml:space="preserve"> слово "индивидуальных" исключить;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"36-1. По статье затрат "Непредвиденные расходы" не допускается осуществление расходов в связи с перерасходом по другой статье расходов, а также расходов на нужды, согласование либо утверждение которых возможно в порядке, установленном настоящими Правилами."; </w:t>
      </w:r>
    </w:p>
    <w:bookmarkStart w:name="z21" w:id="1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38</w:t>
      </w:r>
      <w:r>
        <w:rPr>
          <w:rFonts w:ascii="Times New Roman"/>
          <w:b w:val="false"/>
          <w:i w:val="false"/>
          <w:color w:val="000000"/>
          <w:sz w:val="28"/>
        </w:rPr>
        <w:t xml:space="preserve"> после слов "согласования в уполномоченный орган" дополнить словами "с пояснительной запиской, отражающей соблюдение принципов, предусмотренных пунктом 26 настоящих Правил при формировании сметы расходов в разрезе каждой статьи";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после слова "расходов" дополнить словами "с приложением пояснительной записки, отражающей соблюдение принципов, предусмотренных пунктом 26 настоящих Правил, при формировании сметы расходов в разрезе каждой статьи"; </w:t>
      </w:r>
    </w:p>
    <w:bookmarkStart w:name="z23" w:id="18"/>
    <w:p>
      <w:pPr>
        <w:spacing w:after="0"/>
        <w:ind w:left="0"/>
        <w:jc w:val="both"/>
      </w:pPr>
      <w:r>
        <w:rPr>
          <w:rFonts w:ascii="Times New Roman"/>
          <w:b w:val="false"/>
          <w:i w:val="false"/>
          <w:color w:val="000000"/>
          <w:sz w:val="28"/>
        </w:rPr>
        <w:t xml:space="preserve">
      дополнить пунктами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следующего содержания: </w:t>
      </w:r>
    </w:p>
    <w:bookmarkEnd w:id="18"/>
    <w:p>
      <w:pPr>
        <w:spacing w:after="0"/>
        <w:ind w:left="0"/>
        <w:jc w:val="both"/>
      </w:pPr>
      <w:r>
        <w:rPr>
          <w:rFonts w:ascii="Times New Roman"/>
          <w:b w:val="false"/>
          <w:i w:val="false"/>
          <w:color w:val="000000"/>
          <w:sz w:val="28"/>
        </w:rPr>
        <w:t xml:space="preserve">
      "45-1. Смета ликвидационных расходов не подлежит согласованию (утверждению) в случаях: </w:t>
      </w:r>
    </w:p>
    <w:p>
      <w:pPr>
        <w:spacing w:after="0"/>
        <w:ind w:left="0"/>
        <w:jc w:val="both"/>
      </w:pPr>
      <w:r>
        <w:rPr>
          <w:rFonts w:ascii="Times New Roman"/>
          <w:b w:val="false"/>
          <w:i w:val="false"/>
          <w:color w:val="000000"/>
          <w:sz w:val="28"/>
        </w:rPr>
        <w:t xml:space="preserve">
      1) непредставления пояснительной записки, отражающей соблюдение ликвидационной комиссией принципов формирования сметы ликвидационных расходов, предусмотренных пунктом 26 настоящих Правил; </w:t>
      </w:r>
    </w:p>
    <w:p>
      <w:pPr>
        <w:spacing w:after="0"/>
        <w:ind w:left="0"/>
        <w:jc w:val="both"/>
      </w:pPr>
      <w:r>
        <w:rPr>
          <w:rFonts w:ascii="Times New Roman"/>
          <w:b w:val="false"/>
          <w:i w:val="false"/>
          <w:color w:val="000000"/>
          <w:sz w:val="28"/>
        </w:rPr>
        <w:t xml:space="preserve">
      2) непредставления документов, подтверждающих планируемые (произведенные) расходы. </w:t>
      </w:r>
    </w:p>
    <w:p>
      <w:pPr>
        <w:spacing w:after="0"/>
        <w:ind w:left="0"/>
        <w:jc w:val="both"/>
      </w:pPr>
      <w:r>
        <w:rPr>
          <w:rFonts w:ascii="Times New Roman"/>
          <w:b w:val="false"/>
          <w:i w:val="false"/>
          <w:color w:val="000000"/>
          <w:sz w:val="28"/>
        </w:rPr>
        <w:t xml:space="preserve">
      45-2. О согласовании сметы ликвидационных расходов или об отказе в ее согласовании уполномоченный орган сообщает ликвидационной комиссии банка в письменной форме. </w:t>
      </w:r>
    </w:p>
    <w:p>
      <w:pPr>
        <w:spacing w:after="0"/>
        <w:ind w:left="0"/>
        <w:jc w:val="both"/>
      </w:pPr>
      <w:r>
        <w:rPr>
          <w:rFonts w:ascii="Times New Roman"/>
          <w:b w:val="false"/>
          <w:i w:val="false"/>
          <w:color w:val="000000"/>
          <w:sz w:val="28"/>
        </w:rPr>
        <w:t xml:space="preserve">
      Решение комитета кредиторов об утверждении или об отказе в утверждении сметы ликвидационных расходов оформляется протоколом."; </w:t>
      </w:r>
    </w:p>
    <w:bookmarkStart w:name="z2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56</w:t>
      </w: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после слов "с кредиторами," дополнить словами "от реализации имущества, взыскания дебиторской задолженности,"; </w:t>
      </w:r>
    </w:p>
    <w:p>
      <w:pPr>
        <w:spacing w:after="0"/>
        <w:ind w:left="0"/>
        <w:jc w:val="both"/>
      </w:pPr>
      <w:r>
        <w:rPr>
          <w:rFonts w:ascii="Times New Roman"/>
          <w:b w:val="false"/>
          <w:i w:val="false"/>
          <w:color w:val="000000"/>
          <w:sz w:val="28"/>
        </w:rPr>
        <w:t xml:space="preserve">
      слова "в обслуживающем банке" исключить; </w:t>
      </w:r>
    </w:p>
    <w:bookmarkStart w:name="z2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58</w:t>
      </w:r>
      <w:r>
        <w:rPr>
          <w:rFonts w:ascii="Times New Roman"/>
          <w:b w:val="false"/>
          <w:i w:val="false"/>
          <w:color w:val="000000"/>
          <w:sz w:val="28"/>
        </w:rPr>
        <w:t xml:space="preserve"> слова "и не позднее следующего рабочего дня перечисляются на текущий счет ликвидационной комиссии" исключить;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дополнить абзацами следующего содержания: </w:t>
      </w:r>
    </w:p>
    <w:p>
      <w:pPr>
        <w:spacing w:after="0"/>
        <w:ind w:left="0"/>
        <w:jc w:val="both"/>
      </w:pPr>
      <w:r>
        <w:rPr>
          <w:rFonts w:ascii="Times New Roman"/>
          <w:b w:val="false"/>
          <w:i w:val="false"/>
          <w:color w:val="000000"/>
          <w:sz w:val="28"/>
        </w:rPr>
        <w:t xml:space="preserve">
      "Деньги, выданные в подотчет, подлежат возврату не позднее трех рабочих дней со дня их получения, при командировочных расходах со дня окончания командировки, в следующих случаях: </w:t>
      </w:r>
    </w:p>
    <w:p>
      <w:pPr>
        <w:spacing w:after="0"/>
        <w:ind w:left="0"/>
        <w:jc w:val="both"/>
      </w:pPr>
      <w:r>
        <w:rPr>
          <w:rFonts w:ascii="Times New Roman"/>
          <w:b w:val="false"/>
          <w:i w:val="false"/>
          <w:color w:val="000000"/>
          <w:sz w:val="28"/>
        </w:rPr>
        <w:t xml:space="preserve">
      1) неиспользования по целевому назначению; </w:t>
      </w:r>
    </w:p>
    <w:p>
      <w:pPr>
        <w:spacing w:after="0"/>
        <w:ind w:left="0"/>
        <w:jc w:val="both"/>
      </w:pPr>
      <w:r>
        <w:rPr>
          <w:rFonts w:ascii="Times New Roman"/>
          <w:b w:val="false"/>
          <w:i w:val="false"/>
          <w:color w:val="000000"/>
          <w:sz w:val="28"/>
        </w:rPr>
        <w:t xml:space="preserve">
      2) отсутствия документов, подтверждающих целевое использование. </w:t>
      </w:r>
    </w:p>
    <w:p>
      <w:pPr>
        <w:spacing w:after="0"/>
        <w:ind w:left="0"/>
        <w:jc w:val="both"/>
      </w:pPr>
      <w:r>
        <w:rPr>
          <w:rFonts w:ascii="Times New Roman"/>
          <w:b w:val="false"/>
          <w:i w:val="false"/>
          <w:color w:val="000000"/>
          <w:sz w:val="28"/>
        </w:rPr>
        <w:t xml:space="preserve">
      Не допускается удержание из заработной платы полученных в подотчет и неиспользованных денег."; </w:t>
      </w:r>
    </w:p>
    <w:bookmarkStart w:name="z2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73 </w:t>
      </w:r>
      <w:r>
        <w:rPr>
          <w:rFonts w:ascii="Times New Roman"/>
          <w:b w:val="false"/>
          <w:i w:val="false"/>
          <w:color w:val="000000"/>
          <w:sz w:val="28"/>
        </w:rPr>
        <w:t xml:space="preserve">после слова "Приложению" дополнить цифрой "2"; </w:t>
      </w:r>
    </w:p>
    <w:bookmarkEnd w:id="21"/>
    <w:bookmarkStart w:name="z28"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 </w:t>
      </w:r>
    </w:p>
    <w:bookmarkEnd w:id="22"/>
    <w:p>
      <w:pPr>
        <w:spacing w:after="0"/>
        <w:ind w:left="0"/>
        <w:jc w:val="both"/>
      </w:pPr>
      <w:r>
        <w:rPr>
          <w:rFonts w:ascii="Times New Roman"/>
          <w:b w:val="false"/>
          <w:i w:val="false"/>
          <w:color w:val="000000"/>
          <w:sz w:val="28"/>
        </w:rPr>
        <w:t xml:space="preserve">
      "85. Ликвидационная комиссия проводит оценку имущества ликвидируемого банка с привлечением оценщика (ков), имеющего (щих)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w:t>
      </w:r>
    </w:p>
    <w:p>
      <w:pPr>
        <w:spacing w:after="0"/>
        <w:ind w:left="0"/>
        <w:jc w:val="both"/>
      </w:pPr>
      <w:r>
        <w:rPr>
          <w:rFonts w:ascii="Times New Roman"/>
          <w:b w:val="false"/>
          <w:i w:val="false"/>
          <w:color w:val="000000"/>
          <w:sz w:val="28"/>
        </w:rPr>
        <w:t xml:space="preserve">
      Ликвидационная комиссия проводит оценку всего имущества одновременно либо части имущества по мере необходимости в его реализации. </w:t>
      </w:r>
    </w:p>
    <w:p>
      <w:pPr>
        <w:spacing w:after="0"/>
        <w:ind w:left="0"/>
        <w:jc w:val="both"/>
      </w:pPr>
      <w:r>
        <w:rPr>
          <w:rFonts w:ascii="Times New Roman"/>
          <w:b w:val="false"/>
          <w:i w:val="false"/>
          <w:color w:val="000000"/>
          <w:sz w:val="28"/>
        </w:rPr>
        <w:t xml:space="preserve">
      Выбор оценщика для оценки недвижимого имущества независимо от его балансовой стоимости, движимого имущества балансовой стоимостью свыше одной тысячи месячных расчетных показателей за единицу осуществляется путем проведения конкурса (тендера), по результатам которого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проведения конкурса (тендера) определяются председателем ликвидационной комиссии и публикуются в официальных республиканских или областных периодических печатных изданиях. </w:t>
      </w:r>
    </w:p>
    <w:p>
      <w:pPr>
        <w:spacing w:after="0"/>
        <w:ind w:left="0"/>
        <w:jc w:val="both"/>
      </w:pPr>
      <w:r>
        <w:rPr>
          <w:rFonts w:ascii="Times New Roman"/>
          <w:b w:val="false"/>
          <w:i w:val="false"/>
          <w:color w:val="000000"/>
          <w:sz w:val="28"/>
        </w:rPr>
        <w:t xml:space="preserve">
      Выбор оценщика для оценки одной единицы движимого имущества балансовой стоимостью от пятидесяти до одной тысячи месячных расчетных показателей осуществляется ликвидационной комиссией путем запроса ценовых предложений. </w:t>
      </w:r>
    </w:p>
    <w:p>
      <w:pPr>
        <w:spacing w:after="0"/>
        <w:ind w:left="0"/>
        <w:jc w:val="both"/>
      </w:pPr>
      <w:r>
        <w:rPr>
          <w:rFonts w:ascii="Times New Roman"/>
          <w:b w:val="false"/>
          <w:i w:val="false"/>
          <w:color w:val="000000"/>
          <w:sz w:val="28"/>
        </w:rPr>
        <w:t xml:space="preserve">
      Оценка движимого имущества балансовой стоимостью менее пятидесяти месячных расчетных показателей не проводится."; </w:t>
      </w:r>
    </w:p>
    <w:bookmarkStart w:name="z29"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106</w:t>
      </w: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слова "в десятидневный срок" заменить словами "в течение десяти рабочих дней"; </w:t>
      </w:r>
    </w:p>
    <w:p>
      <w:pPr>
        <w:spacing w:after="0"/>
        <w:ind w:left="0"/>
        <w:jc w:val="both"/>
      </w:pPr>
      <w:r>
        <w:rPr>
          <w:rFonts w:ascii="Times New Roman"/>
          <w:b w:val="false"/>
          <w:i w:val="false"/>
          <w:color w:val="000000"/>
          <w:sz w:val="28"/>
        </w:rPr>
        <w:t xml:space="preserve">
      дополнить предложением следующего содержания: </w:t>
      </w:r>
    </w:p>
    <w:p>
      <w:pPr>
        <w:spacing w:after="0"/>
        <w:ind w:left="0"/>
        <w:jc w:val="both"/>
      </w:pPr>
      <w:r>
        <w:rPr>
          <w:rFonts w:ascii="Times New Roman"/>
          <w:b w:val="false"/>
          <w:i w:val="false"/>
          <w:color w:val="000000"/>
          <w:sz w:val="28"/>
        </w:rPr>
        <w:t xml:space="preserve">
      "Список состава комитета кредиторов составляется ликвидационной комиссией по установленной форме согласно Приложению 3 к настоящим Правилам."; </w:t>
      </w:r>
    </w:p>
    <w:bookmarkStart w:name="z30" w:id="24"/>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107</w:t>
      </w:r>
      <w:r>
        <w:rPr>
          <w:rFonts w:ascii="Times New Roman"/>
          <w:b w:val="false"/>
          <w:i w:val="false"/>
          <w:color w:val="000000"/>
          <w:sz w:val="28"/>
        </w:rPr>
        <w:t xml:space="preserve"> изложить в следующей редакции: </w:t>
      </w:r>
    </w:p>
    <w:bookmarkEnd w:id="24"/>
    <w:p>
      <w:pPr>
        <w:spacing w:after="0"/>
        <w:ind w:left="0"/>
        <w:jc w:val="both"/>
      </w:pPr>
      <w:r>
        <w:rPr>
          <w:rFonts w:ascii="Times New Roman"/>
          <w:b w:val="false"/>
          <w:i w:val="false"/>
          <w:color w:val="000000"/>
          <w:sz w:val="28"/>
        </w:rPr>
        <w:t xml:space="preserve">
      "В состав комитета кредиторов не включаются руководящие работники ликвидируемого банка, а также представители кредиторов, ранее являвшиеся председателем или членом ликвидационной комиссии банка, страховой (перестраховочной) организации, накопительного пенсионного фонда, в отношении которых установлено наличие факта (ов)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 </w:t>
      </w:r>
    </w:p>
    <w:bookmarkStart w:name="z31" w:id="2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108</w:t>
      </w:r>
      <w:r>
        <w:rPr>
          <w:rFonts w:ascii="Times New Roman"/>
          <w:b w:val="false"/>
          <w:i w:val="false"/>
          <w:color w:val="000000"/>
          <w:sz w:val="28"/>
        </w:rPr>
        <w:t xml:space="preserve"> изложить в следующей редакции: </w:t>
      </w:r>
    </w:p>
    <w:bookmarkEnd w:id="25"/>
    <w:p>
      <w:pPr>
        <w:spacing w:after="0"/>
        <w:ind w:left="0"/>
        <w:jc w:val="both"/>
      </w:pPr>
      <w:r>
        <w:rPr>
          <w:rFonts w:ascii="Times New Roman"/>
          <w:b w:val="false"/>
          <w:i w:val="false"/>
          <w:color w:val="000000"/>
          <w:sz w:val="28"/>
        </w:rPr>
        <w:t xml:space="preserve">
      "108. Количество кредиторов, включенных в комитет кредиторов, не может быть менее трех человек."; </w:t>
      </w:r>
    </w:p>
    <w:bookmarkStart w:name="z32"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111</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в подпункте 3): </w:t>
      </w:r>
    </w:p>
    <w:p>
      <w:pPr>
        <w:spacing w:after="0"/>
        <w:ind w:left="0"/>
        <w:jc w:val="both"/>
      </w:pPr>
      <w:r>
        <w:rPr>
          <w:rFonts w:ascii="Times New Roman"/>
          <w:b w:val="false"/>
          <w:i w:val="false"/>
          <w:color w:val="000000"/>
          <w:sz w:val="28"/>
        </w:rPr>
        <w:t xml:space="preserve">
      после слов "в том числе о" дополнить словами "неисполнении и (или)"; </w:t>
      </w:r>
    </w:p>
    <w:p>
      <w:pPr>
        <w:spacing w:after="0"/>
        <w:ind w:left="0"/>
        <w:jc w:val="both"/>
      </w:pPr>
      <w:r>
        <w:rPr>
          <w:rFonts w:ascii="Times New Roman"/>
          <w:b w:val="false"/>
          <w:i w:val="false"/>
          <w:color w:val="000000"/>
          <w:sz w:val="28"/>
        </w:rPr>
        <w:t xml:space="preserve">
      после слова "обязанностей" дополнить словами "председателем и (или)"; </w:t>
      </w:r>
    </w:p>
    <w:p>
      <w:pPr>
        <w:spacing w:after="0"/>
        <w:ind w:left="0"/>
        <w:jc w:val="both"/>
      </w:pPr>
      <w:r>
        <w:rPr>
          <w:rFonts w:ascii="Times New Roman"/>
          <w:b w:val="false"/>
          <w:i w:val="false"/>
          <w:color w:val="000000"/>
          <w:sz w:val="28"/>
        </w:rPr>
        <w:t xml:space="preserve">
      в подпункте 9): </w:t>
      </w:r>
    </w:p>
    <w:p>
      <w:pPr>
        <w:spacing w:after="0"/>
        <w:ind w:left="0"/>
        <w:jc w:val="both"/>
      </w:pPr>
      <w:r>
        <w:rPr>
          <w:rFonts w:ascii="Times New Roman"/>
          <w:b w:val="false"/>
          <w:i w:val="false"/>
          <w:color w:val="000000"/>
          <w:sz w:val="28"/>
        </w:rPr>
        <w:t xml:space="preserve">
      слова "основных и" исключить; </w:t>
      </w:r>
    </w:p>
    <w:p>
      <w:pPr>
        <w:spacing w:after="0"/>
        <w:ind w:left="0"/>
        <w:jc w:val="both"/>
      </w:pPr>
      <w:r>
        <w:rPr>
          <w:rFonts w:ascii="Times New Roman"/>
          <w:b w:val="false"/>
          <w:i w:val="false"/>
          <w:color w:val="000000"/>
          <w:sz w:val="28"/>
        </w:rPr>
        <w:t xml:space="preserve">
      слова "председателю и членам" заменить словами "председателю и (или) членам, а также привлеченным работникам";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после слов "в натуральной форме" дополнить словами "по его оценочной стоимости, а также дебиторской задолженности, числящейся на балансовых и внебалансовых счетах ликвидируемого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"117. Признанные ликвидационной комиссией требования кредиторов, заявленные после истечения установленного ликвидационной комиссией срока для предъявления претензий (заявлений), но до утверждения ликвидационного баланса, не включаются в реестр требований кредиторов, а учитываются на отдельном балансовом счете как прочая кредиторская задолженность и удовлетворяются из имущества, оставшегося после удовлетворения требований кредиторов, заявленных в установленный срок. </w:t>
      </w:r>
    </w:p>
    <w:p>
      <w:pPr>
        <w:spacing w:after="0"/>
        <w:ind w:left="0"/>
        <w:jc w:val="both"/>
      </w:pPr>
      <w:r>
        <w:rPr>
          <w:rFonts w:ascii="Times New Roman"/>
          <w:b w:val="false"/>
          <w:i w:val="false"/>
          <w:color w:val="000000"/>
          <w:sz w:val="28"/>
        </w:rPr>
        <w:t xml:space="preserve">
      Требования кредиторов, заявленные после истечения установленного ликвидационной комиссией срока для предъявления претензий (заявлений) и не признанные ликвидационной комиссией, включаются в реестр требований кредиторов только на основании решения суда об удовлетворении предъявленных кредитором требований и включении их в реестр требований кредиторов в соответствующую очередь."; </w:t>
      </w:r>
    </w:p>
    <w:bookmarkStart w:name="z3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122</w:t>
      </w: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слова "путем проведения аукционов" исключить; </w:t>
      </w:r>
    </w:p>
    <w:p>
      <w:pPr>
        <w:spacing w:after="0"/>
        <w:ind w:left="0"/>
        <w:jc w:val="both"/>
      </w:pPr>
      <w:r>
        <w:rPr>
          <w:rFonts w:ascii="Times New Roman"/>
          <w:b w:val="false"/>
          <w:i w:val="false"/>
          <w:color w:val="000000"/>
          <w:sz w:val="28"/>
        </w:rPr>
        <w:t xml:space="preserve">
      дополнить абзацем вторым следующего содержания: </w:t>
      </w:r>
    </w:p>
    <w:p>
      <w:pPr>
        <w:spacing w:after="0"/>
        <w:ind w:left="0"/>
        <w:jc w:val="both"/>
      </w:pPr>
      <w:r>
        <w:rPr>
          <w:rFonts w:ascii="Times New Roman"/>
          <w:b w:val="false"/>
          <w:i w:val="false"/>
          <w:color w:val="000000"/>
          <w:sz w:val="28"/>
        </w:rPr>
        <w:t xml:space="preserve">
      "Реализация ценных бумаг ликвидируемого банка осуществляется ликвидационной комиссией на организованном или неорганизованном рынке ценных бумаг в порядке, установленном законодательством Республики Казахстан о рынке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дополнить абзацем четвертым следующего содержания: </w:t>
      </w:r>
    </w:p>
    <w:p>
      <w:pPr>
        <w:spacing w:after="0"/>
        <w:ind w:left="0"/>
        <w:jc w:val="both"/>
      </w:pPr>
      <w:r>
        <w:rPr>
          <w:rFonts w:ascii="Times New Roman"/>
          <w:b w:val="false"/>
          <w:i w:val="false"/>
          <w:color w:val="000000"/>
          <w:sz w:val="28"/>
        </w:rPr>
        <w:t xml:space="preserve">
      "Движимое имущество балансовой стоимостью менее пятидесяти месячных расчетных показателей ликвидационная комиссия может реализовать без проведения публичных торгов по цене, утвержденной комитетом кредиторов."; </w:t>
      </w:r>
    </w:p>
    <w:bookmarkStart w:name="z37" w:id="28"/>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126</w:t>
      </w:r>
      <w:r>
        <w:rPr>
          <w:rFonts w:ascii="Times New Roman"/>
          <w:b w:val="false"/>
          <w:i w:val="false"/>
          <w:color w:val="000000"/>
          <w:sz w:val="28"/>
        </w:rPr>
        <w:t xml:space="preserve"> слова "оценщика, имеющего" заменить словами "оценщика (ков), имеющего (щих)";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127</w:t>
      </w:r>
      <w:r>
        <w:rPr>
          <w:rFonts w:ascii="Times New Roman"/>
          <w:b w:val="false"/>
          <w:i w:val="false"/>
          <w:color w:val="000000"/>
          <w:sz w:val="28"/>
        </w:rPr>
        <w:t xml:space="preserve"> после слов "цене реализации" дополнить словом ", периоде"; </w:t>
      </w:r>
    </w:p>
    <w:bookmarkStart w:name="z39"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135</w:t>
      </w: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слова "а также", "и дебиторами" исключить, </w:t>
      </w:r>
    </w:p>
    <w:p>
      <w:pPr>
        <w:spacing w:after="0"/>
        <w:ind w:left="0"/>
        <w:jc w:val="both"/>
      </w:pPr>
      <w:r>
        <w:rPr>
          <w:rFonts w:ascii="Times New Roman"/>
          <w:b w:val="false"/>
          <w:i w:val="false"/>
          <w:color w:val="000000"/>
          <w:sz w:val="28"/>
        </w:rPr>
        <w:t xml:space="preserve">
      дополнить словами ", а также председатель и члены ликвидационной комиссии банка"; </w:t>
      </w:r>
    </w:p>
    <w:bookmarkStart w:name="z40" w:id="30"/>
    <w:p>
      <w:pPr>
        <w:spacing w:after="0"/>
        <w:ind w:left="0"/>
        <w:jc w:val="both"/>
      </w:pPr>
      <w:r>
        <w:rPr>
          <w:rFonts w:ascii="Times New Roman"/>
          <w:b w:val="false"/>
          <w:i w:val="false"/>
          <w:color w:val="000000"/>
          <w:sz w:val="28"/>
        </w:rPr>
        <w:t xml:space="preserve">
      в абзаце десятом </w:t>
      </w:r>
      <w:r>
        <w:rPr>
          <w:rFonts w:ascii="Times New Roman"/>
          <w:b w:val="false"/>
          <w:i w:val="false"/>
          <w:color w:val="000000"/>
          <w:sz w:val="28"/>
        </w:rPr>
        <w:t>пункта 155</w:t>
      </w: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четвертое, пятое предложения изложить в следующей редакции: </w:t>
      </w:r>
    </w:p>
    <w:p>
      <w:pPr>
        <w:spacing w:after="0"/>
        <w:ind w:left="0"/>
        <w:jc w:val="both"/>
      </w:pPr>
      <w:r>
        <w:rPr>
          <w:rFonts w:ascii="Times New Roman"/>
          <w:b w:val="false"/>
          <w:i w:val="false"/>
          <w:color w:val="000000"/>
          <w:sz w:val="28"/>
        </w:rPr>
        <w:t xml:space="preserve">
      "Минимальная цена лота, выставляемого на торги по голландскому методу впервые, составляет не менее 80 %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Минимальная цена лота, выставляемого на торги по голландскому методу во второй и более раз, составляет не менее 50 %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дополнить предложением следующего содержания: </w:t>
      </w:r>
    </w:p>
    <w:p>
      <w:pPr>
        <w:spacing w:after="0"/>
        <w:ind w:left="0"/>
        <w:jc w:val="both"/>
      </w:pPr>
      <w:r>
        <w:rPr>
          <w:rFonts w:ascii="Times New Roman"/>
          <w:b w:val="false"/>
          <w:i w:val="false"/>
          <w:color w:val="000000"/>
          <w:sz w:val="28"/>
        </w:rPr>
        <w:t xml:space="preserve">
      "В случае если торги не состоялись, Организатор торгов составляет протокол о несостоявшихся торгах."; </w:t>
      </w:r>
    </w:p>
    <w:bookmarkStart w:name="z42"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173</w:t>
      </w:r>
      <w:r>
        <w:rPr>
          <w:rFonts w:ascii="Times New Roman"/>
          <w:b w:val="false"/>
          <w:i w:val="false"/>
          <w:color w:val="000000"/>
          <w:sz w:val="28"/>
        </w:rPr>
        <w:t xml:space="preserve"> после слова "вкладчикам" дополнить словами "с одновременным списанием с баланса переданной суммы обязательств и зачислением ее на соответствующий счет учета обязательств перед организацией по гарантированию в ликвидируемом банке";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после слов "по гарантированию" дополнить словами "по сумме выплаченного (выплачиваемого) ею возмещения по гарантируемым депозитам"; </w:t>
      </w:r>
    </w:p>
    <w:bookmarkStart w:name="z44" w:id="32"/>
    <w:p>
      <w:pPr>
        <w:spacing w:after="0"/>
        <w:ind w:left="0"/>
        <w:jc w:val="both"/>
      </w:pPr>
      <w:r>
        <w:rPr>
          <w:rFonts w:ascii="Times New Roman"/>
          <w:b w:val="false"/>
          <w:i w:val="false"/>
          <w:color w:val="000000"/>
          <w:sz w:val="28"/>
        </w:rPr>
        <w:t xml:space="preserve">
      правый верхний угол Приложения после слова "Приложение" дополнить цифрой "2"; </w:t>
      </w:r>
    </w:p>
    <w:bookmarkEnd w:id="32"/>
    <w:bookmarkStart w:name="z45" w:id="3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 1</w:t>
      </w:r>
      <w:r>
        <w:rPr>
          <w:rFonts w:ascii="Times New Roman"/>
          <w:b w:val="false"/>
          <w:i w:val="false"/>
          <w:color w:val="000000"/>
          <w:sz w:val="28"/>
        </w:rPr>
        <w:t xml:space="preserve">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постановлению; </w:t>
      </w:r>
    </w:p>
    <w:bookmarkEnd w:id="33"/>
    <w:bookmarkStart w:name="z46" w:id="3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 3</w:t>
      </w:r>
      <w:r>
        <w:rPr>
          <w:rFonts w:ascii="Times New Roman"/>
          <w:b w:val="false"/>
          <w:i w:val="false"/>
          <w:color w:val="000000"/>
          <w:sz w:val="28"/>
        </w:rPr>
        <w:t xml:space="preserve">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постановлению. </w:t>
      </w:r>
    </w:p>
    <w:bookmarkEnd w:id="34"/>
    <w:bookmarkStart w:name="z47" w:id="35"/>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35"/>
    <w:bookmarkStart w:name="z48" w:id="36"/>
    <w:p>
      <w:pPr>
        <w:spacing w:after="0"/>
        <w:ind w:left="0"/>
        <w:jc w:val="both"/>
      </w:pPr>
      <w:r>
        <w:rPr>
          <w:rFonts w:ascii="Times New Roman"/>
          <w:b w:val="false"/>
          <w:i w:val="false"/>
          <w:color w:val="000000"/>
          <w:sz w:val="28"/>
        </w:rPr>
        <w:t xml:space="preserve">
      3. Департаменту ликвидации финансовых организаций (Жумабаевой З.С.): </w:t>
      </w:r>
    </w:p>
    <w:bookmarkEnd w:id="36"/>
    <w:bookmarkStart w:name="z49" w:id="37"/>
    <w:p>
      <w:pPr>
        <w:spacing w:after="0"/>
        <w:ind w:left="0"/>
        <w:jc w:val="both"/>
      </w:pP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p>
    <w:bookmarkEnd w:id="37"/>
    <w:bookmarkStart w:name="z50" w:id="38"/>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Объединения юридических лиц "Ассоциация финансистов Казахстана" и ликвидационных комиссий принудительно ликвидируемых банков. </w:t>
      </w:r>
    </w:p>
    <w:bookmarkEnd w:id="38"/>
    <w:bookmarkStart w:name="z51" w:id="39"/>
    <w:p>
      <w:pPr>
        <w:spacing w:after="0"/>
        <w:ind w:left="0"/>
        <w:jc w:val="both"/>
      </w:pP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p>
    <w:bookmarkEnd w:id="39"/>
    <w:bookmarkStart w:name="z52" w:id="40"/>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Кожахметова К.Б. </w:t>
      </w:r>
    </w:p>
    <w:bookmarkEnd w:id="40"/>
    <w:tbl>
      <w:tblPr>
        <w:tblW w:w="0" w:type="auto"/>
        <w:tblCellSpacing w:w="0" w:type="auto"/>
        <w:tblBorders>
          <w:top w:val="none"/>
          <w:left w:val="none"/>
          <w:bottom w:val="none"/>
          <w:right w:val="none"/>
          <w:insideH w:val="none"/>
          <w:insideV w:val="none"/>
        </w:tblBorders>
      </w:tblPr>
      <w:tblGrid>
        <w:gridCol w:w="11406"/>
        <w:gridCol w:w="894"/>
      </w:tblGrid>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Бахмутова Е.Л.</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Банк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Сайденов А.Г.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10.11.2008 г.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дата, гербовая печать)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 xml:space="preserve">организаций от 29 октября 2008 </w:t>
            </w:r>
            <w:r>
              <w:br/>
            </w:r>
            <w:r>
              <w:rPr>
                <w:rFonts w:ascii="Times New Roman"/>
                <w:b w:val="false"/>
                <w:i w:val="false"/>
                <w:color w:val="000000"/>
                <w:sz w:val="20"/>
              </w:rPr>
              <w:t>года № 155</w:t>
            </w:r>
            <w:r>
              <w:br/>
            </w:r>
            <w:r>
              <w:rPr>
                <w:rFonts w:ascii="Times New Roman"/>
                <w:b w:val="false"/>
                <w:i w:val="false"/>
                <w:color w:val="000000"/>
                <w:sz w:val="20"/>
              </w:rPr>
              <w:t>"Приложение 1</w:t>
            </w:r>
            <w:r>
              <w:br/>
            </w:r>
            <w:r>
              <w:rPr>
                <w:rFonts w:ascii="Times New Roman"/>
                <w:b w:val="false"/>
                <w:i w:val="false"/>
                <w:color w:val="000000"/>
                <w:sz w:val="20"/>
              </w:rPr>
              <w:t>к Правилам принудительной</w:t>
            </w:r>
            <w:r>
              <w:br/>
            </w:r>
            <w:r>
              <w:rPr>
                <w:rFonts w:ascii="Times New Roman"/>
                <w:b w:val="false"/>
                <w:i w:val="false"/>
                <w:color w:val="000000"/>
                <w:sz w:val="20"/>
              </w:rPr>
              <w:t>ликвидации банков в Республике</w:t>
            </w:r>
            <w:r>
              <w:br/>
            </w:r>
            <w:r>
              <w:rPr>
                <w:rFonts w:ascii="Times New Roman"/>
                <w:b w:val="false"/>
                <w:i w:val="false"/>
                <w:color w:val="000000"/>
                <w:sz w:val="20"/>
              </w:rPr>
              <w:t>Казахстан</w:t>
            </w:r>
          </w:p>
        </w:tc>
      </w:tr>
    </w:tbl>
    <w:bookmarkStart w:name="z53" w:id="41"/>
    <w:p>
      <w:pPr>
        <w:spacing w:after="0"/>
        <w:ind w:left="0"/>
        <w:jc w:val="left"/>
      </w:pPr>
      <w:r>
        <w:rPr>
          <w:rFonts w:ascii="Times New Roman"/>
          <w:b/>
          <w:i w:val="false"/>
          <w:color w:val="000000"/>
        </w:rPr>
        <w:t xml:space="preserve">  Смета ликвидационных расходов</w:t>
      </w:r>
    </w:p>
    <w:bookmarkEnd w:id="41"/>
    <w:p>
      <w:pPr>
        <w:spacing w:after="0"/>
        <w:ind w:left="0"/>
        <w:jc w:val="both"/>
      </w:pPr>
      <w:r>
        <w:rPr>
          <w:rFonts w:ascii="Times New Roman"/>
          <w:b w:val="false"/>
          <w:i w:val="false"/>
          <w:color w:val="000000"/>
          <w:sz w:val="28"/>
        </w:rPr>
        <w:t xml:space="preserve">
                        за ___ квартал ____________ года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наименование ликвидируемого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161"/>
        <w:gridCol w:w="2668"/>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статей расходов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планируемых </w:t>
            </w:r>
          </w:p>
          <w:p>
            <w:pPr>
              <w:spacing w:after="20"/>
              <w:ind w:left="20"/>
              <w:jc w:val="both"/>
            </w:pPr>
            <w:r>
              <w:rPr>
                <w:rFonts w:ascii="Times New Roman"/>
                <w:b w:val="false"/>
                <w:i w:val="false"/>
                <w:color w:val="000000"/>
                <w:sz w:val="20"/>
              </w:rPr>
              <w:t xml:space="preserve">
расходов </w:t>
            </w:r>
          </w:p>
          <w:p>
            <w:pPr>
              <w:spacing w:after="20"/>
              <w:ind w:left="20"/>
              <w:jc w:val="both"/>
            </w:pPr>
            <w:r>
              <w:rPr>
                <w:rFonts w:ascii="Times New Roman"/>
                <w:b w:val="false"/>
                <w:i w:val="false"/>
                <w:color w:val="000000"/>
                <w:sz w:val="20"/>
              </w:rPr>
              <w:t xml:space="preserve">
(в тысячах </w:t>
            </w:r>
          </w:p>
          <w:p>
            <w:pPr>
              <w:spacing w:after="20"/>
              <w:ind w:left="20"/>
              <w:jc w:val="both"/>
            </w:pPr>
            <w:r>
              <w:rPr>
                <w:rFonts w:ascii="Times New Roman"/>
                <w:b w:val="false"/>
                <w:i w:val="false"/>
                <w:color w:val="000000"/>
                <w:sz w:val="20"/>
              </w:rPr>
              <w:t xml:space="preserve">
тенге)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Месяц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председателя, </w:t>
            </w:r>
          </w:p>
          <w:p>
            <w:pPr>
              <w:spacing w:after="20"/>
              <w:ind w:left="20"/>
              <w:jc w:val="both"/>
            </w:pPr>
            <w:r>
              <w:rPr>
                <w:rFonts w:ascii="Times New Roman"/>
                <w:b w:val="false"/>
                <w:i w:val="false"/>
                <w:color w:val="000000"/>
                <w:sz w:val="20"/>
              </w:rPr>
              <w:t xml:space="preserve">
членов, а также привлеченных работников </w:t>
            </w:r>
          </w:p>
          <w:p>
            <w:pPr>
              <w:spacing w:after="20"/>
              <w:ind w:left="20"/>
              <w:jc w:val="both"/>
            </w:pPr>
            <w:r>
              <w:rPr>
                <w:rFonts w:ascii="Times New Roman"/>
                <w:b w:val="false"/>
                <w:i w:val="false"/>
                <w:color w:val="000000"/>
                <w:sz w:val="20"/>
              </w:rPr>
              <w:t xml:space="preserve">
ликвидационной комиссии, работающих на </w:t>
            </w:r>
          </w:p>
          <w:p>
            <w:pPr>
              <w:spacing w:after="20"/>
              <w:ind w:left="20"/>
              <w:jc w:val="both"/>
            </w:pPr>
            <w:r>
              <w:rPr>
                <w:rFonts w:ascii="Times New Roman"/>
                <w:b w:val="false"/>
                <w:i w:val="false"/>
                <w:color w:val="000000"/>
                <w:sz w:val="20"/>
              </w:rPr>
              <w:t xml:space="preserve">
основании трудовых договоров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должностного оклада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индивидуального подоходного налога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обязательных пенсионных взносов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привлеченных </w:t>
            </w:r>
          </w:p>
          <w:p>
            <w:pPr>
              <w:spacing w:after="20"/>
              <w:ind w:left="20"/>
              <w:jc w:val="both"/>
            </w:pPr>
            <w:r>
              <w:rPr>
                <w:rFonts w:ascii="Times New Roman"/>
                <w:b w:val="false"/>
                <w:i w:val="false"/>
                <w:color w:val="000000"/>
                <w:sz w:val="20"/>
              </w:rPr>
              <w:t xml:space="preserve">
работников, оказывающих услуги по </w:t>
            </w:r>
          </w:p>
          <w:p>
            <w:pPr>
              <w:spacing w:after="20"/>
              <w:ind w:left="20"/>
              <w:jc w:val="both"/>
            </w:pPr>
            <w:r>
              <w:rPr>
                <w:rFonts w:ascii="Times New Roman"/>
                <w:b w:val="false"/>
                <w:i w:val="false"/>
                <w:color w:val="000000"/>
                <w:sz w:val="20"/>
              </w:rPr>
              <w:t xml:space="preserve">
договорам возмездного оказания услуг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отчислениям в бюджет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социальные отчисления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стоимость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пользование земельными участками </w:t>
            </w:r>
          </w:p>
          <w:p>
            <w:pPr>
              <w:spacing w:after="20"/>
              <w:ind w:left="20"/>
              <w:jc w:val="both"/>
            </w:pPr>
            <w:r>
              <w:rPr>
                <w:rFonts w:ascii="Times New Roman"/>
                <w:b w:val="false"/>
                <w:i w:val="false"/>
                <w:color w:val="000000"/>
                <w:sz w:val="20"/>
              </w:rPr>
              <w:t xml:space="preserve">
плата за эмиссии в окружающую среду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найму транспорта для служебных </w:t>
            </w:r>
          </w:p>
          <w:p>
            <w:pPr>
              <w:spacing w:after="20"/>
              <w:ind w:left="20"/>
              <w:jc w:val="both"/>
            </w:pPr>
            <w:r>
              <w:rPr>
                <w:rFonts w:ascii="Times New Roman"/>
                <w:b w:val="false"/>
                <w:i w:val="false"/>
                <w:color w:val="000000"/>
                <w:sz w:val="20"/>
              </w:rPr>
              <w:t xml:space="preserve">
и хозяйственных нужд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охране и сигнализации зданий и </w:t>
            </w:r>
          </w:p>
          <w:p>
            <w:pPr>
              <w:spacing w:after="20"/>
              <w:ind w:left="20"/>
              <w:jc w:val="both"/>
            </w:pPr>
            <w:r>
              <w:rPr>
                <w:rFonts w:ascii="Times New Roman"/>
                <w:b w:val="false"/>
                <w:i w:val="false"/>
                <w:color w:val="000000"/>
                <w:sz w:val="20"/>
              </w:rPr>
              <w:t xml:space="preserve">
сооружений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охране транспорта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предоставлению стоянки для </w:t>
            </w:r>
          </w:p>
          <w:p>
            <w:pPr>
              <w:spacing w:after="20"/>
              <w:ind w:left="20"/>
              <w:jc w:val="both"/>
            </w:pPr>
            <w:r>
              <w:rPr>
                <w:rFonts w:ascii="Times New Roman"/>
                <w:b w:val="false"/>
                <w:i w:val="false"/>
                <w:color w:val="000000"/>
                <w:sz w:val="20"/>
              </w:rPr>
              <w:t xml:space="preserve">
транспорта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регистрации транспорта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техническому осмотру транспорта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страхованию транспорта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текущему ремонту, техническому, </w:t>
            </w:r>
          </w:p>
          <w:p>
            <w:pPr>
              <w:spacing w:after="20"/>
              <w:ind w:left="20"/>
              <w:jc w:val="both"/>
            </w:pPr>
            <w:r>
              <w:rPr>
                <w:rFonts w:ascii="Times New Roman"/>
                <w:b w:val="false"/>
                <w:i w:val="false"/>
                <w:color w:val="000000"/>
                <w:sz w:val="20"/>
              </w:rPr>
              <w:t xml:space="preserve">
сервисному обслуживанию (осмотру) </w:t>
            </w:r>
          </w:p>
          <w:p>
            <w:pPr>
              <w:spacing w:after="20"/>
              <w:ind w:left="20"/>
              <w:jc w:val="both"/>
            </w:pPr>
            <w:r>
              <w:rPr>
                <w:rFonts w:ascii="Times New Roman"/>
                <w:b w:val="false"/>
                <w:i w:val="false"/>
                <w:color w:val="000000"/>
                <w:sz w:val="20"/>
              </w:rPr>
              <w:t xml:space="preserve">
основных средств, осуществляемых </w:t>
            </w:r>
          </w:p>
          <w:p>
            <w:pPr>
              <w:spacing w:after="20"/>
              <w:ind w:left="20"/>
              <w:jc w:val="both"/>
            </w:pPr>
            <w:r>
              <w:rPr>
                <w:rFonts w:ascii="Times New Roman"/>
                <w:b w:val="false"/>
                <w:i w:val="false"/>
                <w:color w:val="000000"/>
                <w:sz w:val="20"/>
              </w:rPr>
              <w:t xml:space="preserve">
подрядным способом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помещения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регистрации недвижимости и </w:t>
            </w:r>
          </w:p>
          <w:p>
            <w:pPr>
              <w:spacing w:after="20"/>
              <w:ind w:left="20"/>
              <w:jc w:val="both"/>
            </w:pPr>
            <w:r>
              <w:rPr>
                <w:rFonts w:ascii="Times New Roman"/>
                <w:b w:val="false"/>
                <w:i w:val="false"/>
                <w:color w:val="000000"/>
                <w:sz w:val="20"/>
              </w:rPr>
              <w:t xml:space="preserve">
соответствующей документации в </w:t>
            </w:r>
          </w:p>
          <w:p>
            <w:pPr>
              <w:spacing w:after="20"/>
              <w:ind w:left="20"/>
              <w:jc w:val="both"/>
            </w:pPr>
            <w:r>
              <w:rPr>
                <w:rFonts w:ascii="Times New Roman"/>
                <w:b w:val="false"/>
                <w:i w:val="false"/>
                <w:color w:val="000000"/>
                <w:sz w:val="20"/>
              </w:rPr>
              <w:t xml:space="preserve">
регистрирующих органах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оценке имущества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публикации в средствах массовой </w:t>
            </w:r>
          </w:p>
          <w:p>
            <w:pPr>
              <w:spacing w:after="20"/>
              <w:ind w:left="20"/>
              <w:jc w:val="both"/>
            </w:pPr>
            <w:r>
              <w:rPr>
                <w:rFonts w:ascii="Times New Roman"/>
                <w:b w:val="false"/>
                <w:i w:val="false"/>
                <w:color w:val="000000"/>
                <w:sz w:val="20"/>
              </w:rPr>
              <w:t xml:space="preserve">
информации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подготовке отопительной системы </w:t>
            </w:r>
          </w:p>
          <w:p>
            <w:pPr>
              <w:spacing w:after="20"/>
              <w:ind w:left="20"/>
              <w:jc w:val="both"/>
            </w:pPr>
            <w:r>
              <w:rPr>
                <w:rFonts w:ascii="Times New Roman"/>
                <w:b w:val="false"/>
                <w:i w:val="false"/>
                <w:color w:val="000000"/>
                <w:sz w:val="20"/>
              </w:rPr>
              <w:t xml:space="preserve">
к запуску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сантехнические работы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хранению имущества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государственной пошлины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нотариальному удостоверению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транспортировке, погрузке, </w:t>
            </w:r>
          </w:p>
          <w:p>
            <w:pPr>
              <w:spacing w:after="20"/>
              <w:ind w:left="20"/>
              <w:jc w:val="both"/>
            </w:pPr>
            <w:r>
              <w:rPr>
                <w:rFonts w:ascii="Times New Roman"/>
                <w:b w:val="false"/>
                <w:i w:val="false"/>
                <w:color w:val="000000"/>
                <w:sz w:val="20"/>
              </w:rPr>
              <w:t xml:space="preserve">
разгрузке имущества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по изготовлению и установке </w:t>
            </w:r>
          </w:p>
          <w:p>
            <w:pPr>
              <w:spacing w:after="20"/>
              <w:ind w:left="20"/>
              <w:jc w:val="both"/>
            </w:pPr>
            <w:r>
              <w:rPr>
                <w:rFonts w:ascii="Times New Roman"/>
                <w:b w:val="false"/>
                <w:i w:val="false"/>
                <w:color w:val="000000"/>
                <w:sz w:val="20"/>
              </w:rPr>
              <w:t xml:space="preserve">
решеток на окна, дверей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аукционов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инкассации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экспертизы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аудита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переводу документов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смена или перенос телефонных </w:t>
            </w:r>
          </w:p>
          <w:p>
            <w:pPr>
              <w:spacing w:after="20"/>
              <w:ind w:left="20"/>
              <w:jc w:val="both"/>
            </w:pPr>
            <w:r>
              <w:rPr>
                <w:rFonts w:ascii="Times New Roman"/>
                <w:b w:val="false"/>
                <w:i w:val="false"/>
                <w:color w:val="000000"/>
                <w:sz w:val="20"/>
              </w:rPr>
              <w:t xml:space="preserve">
номеров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регистратора для поддержания </w:t>
            </w:r>
          </w:p>
          <w:p>
            <w:pPr>
              <w:spacing w:after="20"/>
              <w:ind w:left="20"/>
              <w:jc w:val="both"/>
            </w:pPr>
            <w:r>
              <w:rPr>
                <w:rFonts w:ascii="Times New Roman"/>
                <w:b w:val="false"/>
                <w:i w:val="false"/>
                <w:color w:val="000000"/>
                <w:sz w:val="20"/>
              </w:rPr>
              <w:t xml:space="preserve">
реестра акционеров в актуальном состоянии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научно-технической обработке </w:t>
            </w:r>
          </w:p>
          <w:p>
            <w:pPr>
              <w:spacing w:after="20"/>
              <w:ind w:left="20"/>
              <w:jc w:val="both"/>
            </w:pPr>
            <w:r>
              <w:rPr>
                <w:rFonts w:ascii="Times New Roman"/>
                <w:b w:val="false"/>
                <w:i w:val="false"/>
                <w:color w:val="000000"/>
                <w:sz w:val="20"/>
              </w:rPr>
              <w:t xml:space="preserve">
документов и сдаче их в архив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сбора за регистрацию ликвидации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приобретение товарно- </w:t>
            </w:r>
          </w:p>
          <w:p>
            <w:pPr>
              <w:spacing w:after="20"/>
              <w:ind w:left="20"/>
              <w:jc w:val="both"/>
            </w:pPr>
            <w:r>
              <w:rPr>
                <w:rFonts w:ascii="Times New Roman"/>
                <w:b w:val="false"/>
                <w:i w:val="false"/>
                <w:color w:val="000000"/>
                <w:sz w:val="20"/>
              </w:rPr>
              <w:t xml:space="preserve">
материальных ценностей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офисного оборудования в </w:t>
            </w:r>
          </w:p>
          <w:p>
            <w:pPr>
              <w:spacing w:after="20"/>
              <w:ind w:left="20"/>
              <w:jc w:val="both"/>
            </w:pPr>
            <w:r>
              <w:rPr>
                <w:rFonts w:ascii="Times New Roman"/>
                <w:b w:val="false"/>
                <w:i w:val="false"/>
                <w:color w:val="000000"/>
                <w:sz w:val="20"/>
              </w:rPr>
              <w:t xml:space="preserve">
рабочем состоянии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транспортных средств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помещений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бумажной и бланочной </w:t>
            </w:r>
          </w:p>
          <w:p>
            <w:pPr>
              <w:spacing w:after="20"/>
              <w:ind w:left="20"/>
              <w:jc w:val="both"/>
            </w:pPr>
            <w:r>
              <w:rPr>
                <w:rFonts w:ascii="Times New Roman"/>
                <w:b w:val="false"/>
                <w:i w:val="false"/>
                <w:color w:val="000000"/>
                <w:sz w:val="20"/>
              </w:rPr>
              <w:t xml:space="preserve">
продукции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канцелярских товаров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горюче-смазочных материалов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Непредвиденные расходы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месяц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месяц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месяц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квартал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ликвидационной комиссии __________________________________ 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Главный бухгалтер ________________________________________ 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Исполнитель ______________________________________________ 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телефон.";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 xml:space="preserve">организаций от 29 октября 2008 </w:t>
            </w:r>
            <w:r>
              <w:br/>
            </w:r>
            <w:r>
              <w:rPr>
                <w:rFonts w:ascii="Times New Roman"/>
                <w:b w:val="false"/>
                <w:i w:val="false"/>
                <w:color w:val="000000"/>
                <w:sz w:val="20"/>
              </w:rPr>
              <w:t>года № 155</w:t>
            </w:r>
            <w:r>
              <w:br/>
            </w:r>
            <w:r>
              <w:rPr>
                <w:rFonts w:ascii="Times New Roman"/>
                <w:b w:val="false"/>
                <w:i w:val="false"/>
                <w:color w:val="000000"/>
                <w:sz w:val="20"/>
              </w:rPr>
              <w:t>"Приложение 3</w:t>
            </w:r>
            <w:r>
              <w:br/>
            </w:r>
            <w:r>
              <w:rPr>
                <w:rFonts w:ascii="Times New Roman"/>
                <w:b w:val="false"/>
                <w:i w:val="false"/>
                <w:color w:val="000000"/>
                <w:sz w:val="20"/>
              </w:rPr>
              <w:t>к Правилам принудительной</w:t>
            </w:r>
            <w:r>
              <w:br/>
            </w:r>
            <w:r>
              <w:rPr>
                <w:rFonts w:ascii="Times New Roman"/>
                <w:b w:val="false"/>
                <w:i w:val="false"/>
                <w:color w:val="000000"/>
                <w:sz w:val="20"/>
              </w:rPr>
              <w:t>ликвидации банков в Республике</w:t>
            </w:r>
            <w:r>
              <w:br/>
            </w:r>
            <w:r>
              <w:rPr>
                <w:rFonts w:ascii="Times New Roman"/>
                <w:b w:val="false"/>
                <w:i w:val="false"/>
                <w:color w:val="000000"/>
                <w:sz w:val="20"/>
              </w:rPr>
              <w:t>Казахстан</w:t>
            </w:r>
            <w:r>
              <w:br/>
            </w:r>
            <w:r>
              <w:rPr>
                <w:rFonts w:ascii="Times New Roman"/>
                <w:b w:val="false"/>
                <w:i w:val="false"/>
                <w:color w:val="000000"/>
                <w:sz w:val="20"/>
              </w:rPr>
              <w:t>Утверждаю</w:t>
            </w:r>
            <w:r>
              <w:br/>
            </w:r>
            <w:r>
              <w:rPr>
                <w:rFonts w:ascii="Times New Roman"/>
                <w:b w:val="false"/>
                <w:i w:val="false"/>
                <w:color w:val="000000"/>
                <w:sz w:val="20"/>
              </w:rPr>
              <w:t>Заместитель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организаций</w:t>
            </w:r>
          </w:p>
        </w:tc>
      </w:tr>
    </w:tbl>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"___" __________ года    </w:t>
      </w:r>
    </w:p>
    <w:bookmarkStart w:name="z54" w:id="42"/>
    <w:p>
      <w:pPr>
        <w:spacing w:after="0"/>
        <w:ind w:left="0"/>
        <w:jc w:val="left"/>
      </w:pPr>
      <w:r>
        <w:rPr>
          <w:rFonts w:ascii="Times New Roman"/>
          <w:b/>
          <w:i w:val="false"/>
          <w:color w:val="000000"/>
        </w:rPr>
        <w:t xml:space="preserve">  Список состава комитета кредиторов</w:t>
      </w:r>
    </w:p>
    <w:bookmarkEnd w:id="42"/>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(наименование ликвидируемого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3450"/>
        <w:gridCol w:w="2918"/>
        <w:gridCol w:w="2918"/>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w:t>
            </w:r>
          </w:p>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очередности </w:t>
            </w:r>
          </w:p>
          <w:p>
            <w:pPr>
              <w:spacing w:after="20"/>
              <w:ind w:left="20"/>
              <w:jc w:val="both"/>
            </w:pPr>
            <w:r>
              <w:rPr>
                <w:rFonts w:ascii="Times New Roman"/>
                <w:b w:val="false"/>
                <w:i w:val="false"/>
                <w:color w:val="000000"/>
                <w:sz w:val="20"/>
              </w:rPr>
              <w:t xml:space="preserve">
(категории)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кредитора </w:t>
            </w:r>
          </w:p>
          <w:p>
            <w:pPr>
              <w:spacing w:after="20"/>
              <w:ind w:left="20"/>
              <w:jc w:val="both"/>
            </w:pPr>
            <w:r>
              <w:rPr>
                <w:rFonts w:ascii="Times New Roman"/>
                <w:b w:val="false"/>
                <w:i w:val="false"/>
                <w:color w:val="000000"/>
                <w:sz w:val="20"/>
              </w:rPr>
              <w:t xml:space="preserve">
ликвидируемого банка, </w:t>
            </w:r>
          </w:p>
          <w:p>
            <w:pPr>
              <w:spacing w:after="20"/>
              <w:ind w:left="20"/>
              <w:jc w:val="both"/>
            </w:pPr>
            <w:r>
              <w:rPr>
                <w:rFonts w:ascii="Times New Roman"/>
                <w:b w:val="false"/>
                <w:i w:val="false"/>
                <w:color w:val="000000"/>
                <w:sz w:val="20"/>
              </w:rPr>
              <w:t xml:space="preserve">
включаемого в состав </w:t>
            </w:r>
          </w:p>
          <w:p>
            <w:pPr>
              <w:spacing w:after="20"/>
              <w:ind w:left="20"/>
              <w:jc w:val="both"/>
            </w:pPr>
            <w:r>
              <w:rPr>
                <w:rFonts w:ascii="Times New Roman"/>
                <w:b w:val="false"/>
                <w:i w:val="false"/>
                <w:color w:val="000000"/>
                <w:sz w:val="20"/>
              </w:rPr>
              <w:t xml:space="preserve">
комитета кредиторов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кредиторской </w:t>
            </w:r>
          </w:p>
          <w:p>
            <w:pPr>
              <w:spacing w:after="20"/>
              <w:ind w:left="20"/>
              <w:jc w:val="both"/>
            </w:pPr>
            <w:r>
              <w:rPr>
                <w:rFonts w:ascii="Times New Roman"/>
                <w:b w:val="false"/>
                <w:i w:val="false"/>
                <w:color w:val="000000"/>
                <w:sz w:val="20"/>
              </w:rPr>
              <w:t xml:space="preserve">
задолженности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ликвидационной комиссии __________________________________ 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Исполнитель ______________________________________________ _________ </w:t>
      </w:r>
    </w:p>
    <w:p>
      <w:pPr>
        <w:spacing w:after="0"/>
        <w:ind w:left="0"/>
        <w:jc w:val="both"/>
      </w:pP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
      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