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54668" w14:textId="d3546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21 апреля 2003 года N 142 "Об утверждении Правил осуществления кастодиальной деятельности на рынке ценных бумаг"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29 октября 2008 года N 172. Зарегистрировано в Министерстве юстиции Республики Казахстан 10 декабря 2008 года N 5395. Утратило силу постановлением Правления Агентства Республики Казахстан по регулированию и надзору финансового рынка и финансовых организаций от 5 августа 2009 года N 191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Правления Агентства РК по регулированию и надзору фин. рынка и фин. организаций от 05.08.2009 </w:t>
      </w:r>
      <w:r>
        <w:rPr>
          <w:rFonts w:ascii="Times New Roman"/>
          <w:b w:val="false"/>
          <w:i w:val="false"/>
          <w:color w:val="000000"/>
          <w:sz w:val="28"/>
        </w:rPr>
        <w:t>N 191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п.3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порядок осуществления кастодиальной деятельности на рынке ценных бумаг,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21 апреля 2003 года № 142 "Об утверждении Правил осуществления кастодиальной деятельности на рынке ценных бумаг" ((зарегистрированное в Реестре государственной регистрации нормативных правовых актов под № 2342), с изменениями и дополнениями,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25 октября 2004 года № 299 "О внесении изменений и дополнений в постановление Правления Национального Банка Республики Казахстан от 21 апреля 2003 года № 142 "Об утверждении Правил осуществления кастодиальной деятельности на рынке ценных бумаг", (зарегистрированным в Реестре государственной регистрации нормативных правовых актов под № 3239, опубликованным в 2005 году в Бюллетене нормативных правовых актов центральных и иных государственных органов Республики Казахстан, № 9-13, ст. 44),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26 марта 2005 года № 77 "О внесении дополнений в постановление Правления Национального Банка Республики Казахстан от 21 апреля 2003 года № 142 "Об утверждении Правил осуществления кастодиальной деятельности на рынке ценных бумаг", (зарегистрированным в Реестре государственной регистрации нормативных правовых актов под № 3604, опубликованным 9 сентября 2005 года в газете "Юридическая газета" № 165-166 (899-900)), (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15 апреля 2006 года № 98 "О внесении дополнений и изменения в постановление Правления Национального Банка Республики Казахстан от 21 апреля 2003 года № 142 "Об утверждении Правил осуществления кастодиальной деятельности на рынке ценных бумаг", зарегистрированным в Реестре государственной регистрации нормативных правовых актов под № 4228)),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осуществления кастодиальной деятельности на рынке ценных бумаг,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22-1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"22-1. Кастодиан, оказывающий услуги по хранению и учету пенсионных активов накопительных пенсионных фондов, соответствует следующим требованиям: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имеет долгосрочный кредитный рейтинг не ниже "ВВ-" по международной шкале агентства "Standard &amp; Poor's" или рейтинговую оценку аналогичного уровня агентств "Moody's Investors Service", "Fitch" либо является дочерним банком-резидентом Республики Казахстан, родительский банк-нерезидент Республики Казахстан которого обладает долгосрочным кредитным рейтингом не ниже "А-" по международной шкале агентства "Standard &amp; Poor's" или рейтинговую оценку аналогичного уровня агентств "Moody's Investors Service", "Fitch", либо среди крупных участников данного кастодиана, имеются физические лица, владеющие десятью или более процентами размещенных (за вычетом привилегированных и выкупленных банком) акций;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имеет доступ к международным депозитарно-расчетным системам (типа "Euroclear" и "Clearstream International") в виде: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непосредственного доступа;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посредством заключения кастодиального договора с иностранной организацией, оказывающей кастодиальные услуги на рынке ценных бумаг и имеющей непосредственный доступ к указанным системам;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посредством использования услуг центрального депозитария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Требование, установленное подпунктом 1) настоящего пункта, не распространяется на Национальный Банк Республики Казахстан.".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Накопительным пенсионным фондам, организациям, осуществляющим инвестиционное управление пенсионными активами, банкам второго уровня, осуществляющим кастодиальную деятельность на рынке ценных бумаг, в срок до 01 января 2009 года привести свою деятельность в соответствие с требованиями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надзора за субъектами рынка ценных бумаг и накопительными пенсионными фондами (Хаджиева М.Ж.):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 Агентства Алдамберген А.У.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Е. Бахмутова </w:t>
      </w:r>
      <w:r>
        <w:rPr>
          <w:rFonts w:ascii="Times New Roman"/>
          <w:b w:val="false"/>
          <w:i w:val="false"/>
          <w:color w:val="000000"/>
          <w:sz w:val="28"/>
        </w:rPr>
        <w:t xml:space="preserve">  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