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c5ff" w14:textId="fc1c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эксплуатации водохозяйственных сооружений, расположенных непосредственно на водных объектах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5 декабря 2008 года № 746. Зарегистрирован в Министерстве юстиции Республики Казахстан 29 декабря 2008 года № 5430.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эксплуатации водохозяйственных сооружений, расположенных непосредственно на водных объектах.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стратегии использования природных ресурсов Министерства сельского хозяйства Республики Казахстан (Мейрембеков К.А.):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                             М. Оразаев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2008 года № 746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эксплуатации водохозяйственных сооружений,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расположенных непосредственно на водных объектах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эксплуатации водохозяйственных сооружений, расположенных непосредственно на водных объектах (далее - Правила) разработаны в соответствии с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и определяют порядок эксплуатации водохозяйственных сооружений,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регулируют вопросы по организации водозабора, водоподачи и водораспределения, содержания в исправном и рабочем состоянии водохозяйственных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используется следующие понятия и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струенаправляющая система – сооружения, применяемые при регулировании русл рек, несущих большое количество наносов;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шуга - скопления рыхлого льда в водной толще или на поверхности водоема;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гидрометрический пост - пункт на водном объекте, оборудованный устройствами и приборами для проведения систематических гидрометрических наблюдений;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дюкер - водовод, обычно снабженный насосами, предназначенный для прохождения препятствия (русла другой реки, глубокого оврага или балки, железной дороги);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закрытая оросительная сеть – система подземных трубопроводов или полостей на мелиоративных землях;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дрен - подземный искусственный водоток (труба, скважина, полость) для сбора и отвода почвенно-грунтовых вод и аэрации почвы, осушения оснований дорожных насыпей, территорий под застройку;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затор - нагромождение льдин в русле реки во время ледохода, вызывающее уменьшение живого сечения и связанный с этим подъем уровней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пульпа - смесь тонкоизмельченного полезного ископаемого с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кольматация - отложение мелких частиц, таких, как глина или ил, на дне каналов, в результате чего снижается их водопропускная способность;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дамба обвалования - вид дамбы для защиты от затопления сельскохозяйственных угодий, территорий объектов, улучшения санитарных условий водоемов, для ограждения зоны растекания гидросмеси (предотвращения растекания за пределы намываемого участка);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лотковая оросительная сеть - сеть водопроводящих лотков и отходящих от них оросителей, предназначенных для транспортировки воды от источника орошения к орошаемому массиву;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репер - геодезический знак, обозначающий и закрепляющий точку на местности, высота которой над уровнем моря определена нивелированием;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зажор - скопление шуги с включением мелкобитого льда в русле реки, вызывающее увеличение шероховатости, стеснение водного сечения и связанный с этим подъем уровня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сифон - закрытый водовод, имеющий возвышающийся над пьезометрической линией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нанос - твердые частицы, образованные в результате эрозии водосборов и русел, а также абразии берегов водоемов, переносимые водотоками, течениями в озерах, морях и водохранилищах;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акведук - водовод для подачи воды к населенным пунктам, оросительным и гидроэнергетическим системам из расположенных выше их источников.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водопользования и учета воды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оросительных системах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Готовность оросительных систем к забору воды, распределению ее между участками, узлами, каналами и сельскохозяйственными водопользователями проверяется перед началом поливного сезона комиссиями, созданными водохозяйственными организациями совместно с бассейновыми инспекциями.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 начала поливов водохозяйственные организации, выполняющие водоподачу на оросительную систему, проводят инструктивное совещание с работниками линейного персонала и сельскохозяйственными водопользователями.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Эксплуатация автоматизированных сооружений осуществляется централизованным диспетчерским управлением.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Между сельскохозяйственными водопользователями и водохозяйственными организациями, осуществляющими эксплуатацию оросительных систем, заключаются договора по подаче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пунктах выдела воды устанавливаются водомеры или гидрометрические посты.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Сверхплановая подача воды в оросительные системы даже при избытке ее в источнике орошения, не допускается кроме случаев возникновений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Строительство новых водозаборных сооружений (водовыпусков), установка временных насосов и других устройств, для забора воды из оросительных систем допускается только после согласования с бассейновыми инспекциями – регионального уполномоченного органа в области использования и охраны водного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Учет воды на оросительных системах осуществляется с помощью сети гидрометрических постов, тарированных гидросооружений и водомерных устройств на закрытой оросительной сети, располагаемых по утвержденной схеме.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письменного обращения сельскохозяйственных водопользователей по установке гидрометрических постов, водохозяйственные организации, осуществляющие эксплуатацию оросительных систем, оказывают техническую помощь по их установке и организации наблюдений и обслуживания за счет сельскохозяйственных водопользователей. 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Головные водозаборные сооружения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ведения систематических наблюдений головные водозаборные сооружения оборудуются: гидрометрическими постами, промерными створами выше и ниже головного сооружения, опорными реперами и марками, фиксирующими высотное положение сооружений, максимальные, нормальные и минимальные горизонты воды, а также знаками, определяющими распространение кривой подпора, границы особо опасных мест в отношении размывов и обрушений.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оборудовании головного водозабора струенаправляющей системой, на участке устанавливаются передвижные лебедки и обеспечивается техника безопасности на работах по маневрированию струенаправляющей системой.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Отстойники оросительных систем оборудуются средствами управления и приспособлениями, позволяющими определять объемы отложений наносов в камерах, содержание наносов в воде и в удаляемой из отстойника пульпе.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Производство строительных и ремонтных работ на сооружениях головного водозабора проводятся в соответствии с утвержденным графиком подачи воды в оросительную систему. Период выполнения этих работ учитывается при составлении общесистемного плана водопользования.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Сооружения головного водозабора оросительной системы в ночное время обеспечивается освещением, а нависающие над водой площадки и проемы сооружения ограждением. В зимнее время служебные мостки, площадки и открытые лестничные клетки очищаются от снега и льда.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наличии в реке шуги принимаются меры по недопущению поступления ее в канал. При невозможности предотвратить попадание шуги в канал необходимо прекратить подачу воды в магистральный канал или довести подачу ее до размеров, исключающих опасность интенсивного поступления шуги.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Все сооружения оросительной системы обеспечиваются комплектами спасательных средств, размещаемых в наиболее удобном для этого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Во время прохождения паводковых вод, шуги и ледохода на головном водозаборном сооружении организуется круглосуточное дежурство.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Все требования по уходу и правильному использованию головных водозаборных сооружений выполняются обслуживающим персоналом своевременно и в полном объеме. 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Эксплуатация каналов, водохранилищ </w:t>
      </w:r>
      <w:r>
        <w:br/>
      </w:r>
      <w:r>
        <w:rPr>
          <w:rFonts w:ascii="Times New Roman"/>
          <w:b/>
          <w:i w:val="false"/>
          <w:color w:val="000000"/>
        </w:rPr>
        <w:t xml:space="preserve">
и гидротехнических сооружений 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 всех водохозяйственных сооружениях проводятся контрольные натурные наблюдения с целью систематического наблюдения за их состоянием, своевременного выявления дефектов в работе, назначения соответствующих ремонтных мероприятий, предотвращения возможных аварий и улучшения условий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Наблюдения за вертикальными и горизонтальными перемещениями сооружений осуществляются геодезическими способами.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каналов и сооружений, расположенных на возможных зонах возникновения чрезвычайных ситуаций устанавливаются постоянные наблюдения.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контроля за переформированием русл в верхнем и нижнем бьефах гидроузла разбиваются постоянные промерные створы, закрепленные на берегах реперами. Съемки поперечных профилей русла по промерным створам проводятся не реже двух раз в год - перед паводком и после его прохождения. Контрольные промеры по створам (или их части) ведутся обычно перед и после гидравлической промывки подводящего русла.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Результаты наблюдений и исследований гидроузла заносятся в журналы.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Все водохозяйственные сооружения и их устройства, механизмы и оборудование содержатся в исправном состоянии в соответствии с утвержденной проектной документацией и техническими условиями.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Все неисправности и повреждения, выявленные при эксплуатации водохозяйственных сооружений, записываются в журнал и устраняются в сроки, установленные актом заключения комиссии, с устранением причин, вызвавших 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Параметры и режим работы, требования к эксплуатации водохозяйственных сооружений, их конструкций и оборудования указываются в инструкциях по эксплуатации, утвержденных уполномоченным органом в области использования и охраны водного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Основными показателями работоспособности и технически исправного состояния каналов и гидротехнических сооружений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обеспеченная проектная пропускная способность;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минимальные фильтрационные и эксплуатационно-технические потери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заиления, зарастания, обрушения и размывов каналов, а также подтоплений фильтрационными водами прилегающих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размывов нижних бьефов и пустот за стенками гидросооружений;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безотказная работа щитовых устройств, подъемных механизмов, средств автоматики, телемеханики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отсутствие на каналах, не предусмотренных проектом насосных станций, точек выдела воды, переправ, мостов и других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надлежащее благоустройство и содержание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Превышение дамб каналов над форсированным горизонтом воды устанавливается не менее: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3"/>
        <w:gridCol w:w="6453"/>
      </w:tblGrid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превышение, м 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1,0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10-30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30-50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50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 </w:t>
            </w:r>
          </w:p>
        </w:tc>
      </w:tr>
    </w:tbl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Максимальные и минимальные скорости воды в каналах устанавливаются в пределах, обеспечивающих транспортирование наносов и не размываемость каналов.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Наполнение и опорожнение каналов, во избежание оползания откосов, осуществляется постепенно. Величина интервала между отдельными попусками или уменьшениями расходов воды не менее двух часов, а изменение расхода не более 20 % для хозяйственных и 10 % для межхозяйственных каналов.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Скорость воды в каналах поддерживается в пределах, не допускающих размыва откосов и дна канала, а также отложения наносов, при наличии ледовых образований, обеспечивается бесперебойная подача воды. Максимальные и минимальные скорости воды устанавливаются исходя из местных условий с учетом безопасности нижерасположенных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намечаемых резких изменениях расходов воды заранее предупреждаются местные исполнительные органы, уполномоченные органы в области чрезвычайных ситуаций природного и техногенного характера и в области использования и охраны водного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нижерасположенных населенных пунктов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в области чрезвычайных ситуаций природного и техногенного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Водопои скота из каналов, переправы, проезд тракторов и автомашин осуществляется только на специально оборудованных для этой цели участках.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Не допускается, выпас скота по дамбам, бермам и откосам каналов, устройство в руслах каналов (коллекторов) каких-либо перемычек, запруд, прокопов и других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Коллекторно-дренажные сети очищаются от осыпей, оползней грунта и наносов, а также от растительности и скопления плавающих предметов, препятствующих свободному течению дренажных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 целях недопущения засорения и заиления закрытой оросительной и дренажной сети проводятся систематические промывки и наблюдения за стоком через смотровые колодцы, скважины и устья дрен.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Закрытая и лотковая оросительная сети в конце вегетационного периода необходимо освободить от остатков воды и принять меры, исключающие скопление ее в закрытых трубопроводах и лотковой сети в зимний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Проводится наблюдение за облицовками, противофильтрационными пленочными покрытиями каналов и осадкой опор лотковой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Первоочередными эксплуатационными мерами борьбы с потерями воды являются следующие: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круглосуточных поливов и подача воды сельскохозяйственным водопользователям сосредоточенными токами;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недопущение забора и подачи излишних расходов воды в каналы;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строгое соблюдение промывных, поливных и оросительных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предельное ограничение работы оросительной сети в неполивной период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возможное уменьшение точек выдела воды сельскохозяйственным водопользователям и организация строгого контроля и учета за правильным водозабором;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недопущение утечки воды через щитовые устройства и перелива воды через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работы каналов с минимальным количеством подпоров, образуемых для создания командных горизонтов;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недопущение зарастания и заиления каналов;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искусственной кольматации каналов, проходящих в песчаных, галечниковых и других легких грунтах;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недопущение транзитного сброса оросительной воды в коллекторно-дренажную сеть.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К эксплуатационно-строительным мерам борьбы с потерями воды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сокращение протяженности транзитных участков оросительных каналов и поддержание необходимых сечений и уклонов 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усиление дамб каналов в местах выклинивания фильтрационных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строительство водоемов суточного регулирования воды на распределительной сети и уменьшение точек выдела воды на транзитных каналах;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уплотнение дна и откосов канала;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устройство глиняных экранов и одежд;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устройство асфальтовых, бетонных и пленочных покрытий;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замена земляных каналов лотковыми и трубопроводами.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Эксплуатационные и эксплуатационно-строительные мероприятия применяются на основании технико-экономических проработок и проектных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Распределительные узлы на каналах оборудуются водомерными устройствами.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стенках понурной части узла наносится красная линия катастрофического горизонта воды. Не допускается повышение горизонта воды выше красной линии.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Акведуки, сифоны, дюкеры, трубы и входные отверстия сооружений имеют ограждения и приспособления для улавливания плавающих предметов. При эксплуатации этих сооружений особое внимание обращается на недопущение подпоров (и закупорку) входной их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Вдоль оросительных каналов межхозяйственного (районного) значения прокладываются ходовые линии, закрепленные пикетами, километровыми знаками и постоянными реперами. Место расположения репера выбирается с расчетом обеспечения его сохранности и видимости.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реперов используются устои гидротехнических сооружений, мостов и цоколи 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каждом узловом сооружении устанавливается постоянный репер.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За сооружениями и каналами, особенно на опасных участках, устанавливаются систематические наблюдения, результаты осмотра и наблюдений фиксируются в специальных журналах.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Рабочее оборудование и металлические конструкции гидротехнических сооружений, основные, ремонтные и аварийные затворы и заграждения, решетки, подъемные механизмы и приспособления, транспортные средства, устройства для обогрева, аппаратура автоматического управления содержатся в надлежащем порядке, гарантирующем полную их сохранность и постоянную исправность.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Маневрирование затворами при пропуске максимальных расчетных и аварийных расходов воды осуществляется только под непосредственным наблюдением лица, ответственного за работу узла гидротехнических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Водохранилища в зоне недостаточного увлажнения служат в основном для регулирования стока рек в интересах орошения.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водохранилища при комплексном его использовании осуществляется по утвержденному графику.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водохранилища утверждается уполномоченным органом в области использования и охраны водного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прогнозе интенсивных паводков следует провести предпаводковую сработку части емкости водохранилища на величину объема ожидаемого притока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По мере заиления и засорения водохранилищ и их подпертых бьефов и связанной с этим увеличением длины кривой подпора и площади затопления и подтопления необходимо расширить объем эксплуатационных наблюдений и исследований уровней поверхностных и подземных вод в зоне выклинивания кривой подпора, особенно на средних и малых водохранилищах и подпертых бьефах низконапорных гидроузлов.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При эксплуатации водохранилища необходимо осуществлять строгий контроль за всеми сооружениями в отношении осадок сооружений и отдельных его частей, образований трещин, нарушений швов, разрушений креплений покрытий и облицовок, фильтрации в основании и в обход сооружений, работы дренажных устройств, деформации русел, переработки берегов и подтопления прилегающих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Содержание и эксплуатация водохранилищ и гидротехнических сооружений, входящих в состав гидроузла, осуществляется согласно настоящим Правилам. </w:t>
      </w:r>
    </w:p>
    <w:bookmarkEnd w:id="11"/>
    <w:bookmarkStart w:name="z6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Эксплуатация насосных станций на оросительных системах 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Режим работы насосной станции максимально приближен к графику водоподачи и включает в себя график включения и отключения основных насосных агрегатов, а также оперативные меры по компенсации возможного дефицита водоподачи.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На головных насосных станциях, осуществляющих забор воды из поверхностных водотоков, обеспечивается осветление перекачиваемой воды до кондиции, соответствующей техническим условиям заводов-изготовителей (по мутности воды и крупности частиц наносов).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На каждой головной насосной станции или станции, осуществляющей подачу воды в распределительные каналы сельскохозяйственным водопользователям или отвод воды с осушаемой или защищаемой территории, организовывается достоверный учет перекаченных объемов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К обслуживанию энергетического и гидромеханического оборудования допускаются специально подготовленные лица, имеющие соответствующие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На насосных станциях регулярно ведутся журналы, шнуровые книги и другая документация по эксплуатации и ремонту основного и вспомогательного оборудования в соответствии с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При эксплуатации насосных станций периодически производится очистка подводящего канала, водоприемника, сороудерживающих решеток и промывка самотечных труб, а также ведется постоянный надзор за сохранностью и исправностью основного и вспомогательного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Перед началом поливного периода тщательно осматриваются двигатели и насосы, установленная арматура, средства автоматики, телемеханики 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приведения машин в состояние готовности к пуску они опробываются.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Работа насосных станций осуществляется в соответствии со следующими основными требованиями: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 плана подачи воды на орошение в установленные сроки, а для насосных станций, понижающих уровень грунтовых вод, - выполнение плана откачки этих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бесперебойность и надежность насосных агрегатов и насосной 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экономичность работы насосных агрегатов и насосной станции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Все насосные станции оборудуются средствами огнетушения в соответствии с противопожарными нормами, защиты от ударов молнии и постоянно поддерживаются в исправном состоянии и чистоте.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Специфические положения в эксплуатации насосных станций устанавливаются инструкциями. </w:t>
      </w:r>
    </w:p>
    <w:bookmarkEnd w:id="13"/>
    <w:bookmarkStart w:name="z7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Эксплуатация защитных дамб </w:t>
      </w:r>
    </w:p>
    <w:bookmarkEnd w:id="14"/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Производство взрывных работ вблизи сооружений дамб обвалований разрешается только по согласованию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водохозяйственной организацией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Бассейновыми инспекциями – региональных уполномоченных органов в области использования и охраны водного фонда при безусловном обеспечении безопасности этих сооружений от возможных повреждений.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Места причалов судов к дамбам обвалований обозначаются в соответствии с требованиями речного флота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Аварийный запас материалов, инструментов и оборудований хранится в специально отведенных для этого местах. Доступ к местам хранения аварийных запасов разрешается только персоналу, работающему по эксплуатации дамб обвалований.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При эксплуатации дамб обвалований устанавливаются гидрометрические рейки (посты) в русле реки и у напорного откоса дамб для наблюдения за горизонтами воды, закрепленные створы для определения интенсивности размыва берегов в зоне обвалования.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наступлением опасных горизонтов (уровней) воды в реке на дамбах обвалований устанавливается дежурство рабочих бригад и необходимых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До наступления паводков и ледохода, производится контрольная нивелировка гребня дамб, осмотр и ремонт всех дамб обвалований и сооружений на них, заготавливается необходимый аварийный запас материалов и инструментов, организовываются дежурные бригады и механизмы, налаживается связь с особо опасными, ответственными участками. </w:t>
      </w:r>
    </w:p>
    <w:bookmarkEnd w:id="15"/>
    <w:bookmarkStart w:name="z7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Содержание в зимних условиях сооружений, оросительной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сети, дождевальных машин и передвижных насосных станций </w:t>
      </w:r>
    </w:p>
    <w:bookmarkEnd w:id="16"/>
    <w:bookmarkStart w:name="z7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Эксплуатационный персонал проводит по утвержденному плану подготовку гидротехнических сооружений к работе в зимних условиях, обратив особое внимание на техническое состояние затворов, подъемных механизмов, шугоотбойных стенок и запаней, систем обогрева оборудований.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Для обеспечения безаварийной эксплуатации каналов и сооружений в условиях низких температур составляется план организационно-технических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Гидромеханическое, грузоподъемное, электротехническое оборудование, средства контроля и приборы управления не работающих в зимнее время гидротехнических сооружений, подлежат ревизии в конце поливного сезона и консервации. Трубопроводы, лотки, корпуса насосов и запорной арматуры необходимо освободить от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В зимний период проводится основной объем работ по текущему и капитальному ремонту подводных частей сооружений, очистке каналов от заиления, а также по реконструкции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Рабочие органы и оборудование гидрометрических постов, водомерных сооружений, рыбозащитных устройств (сетки, барабаны, кассеты, флейты) подлежат демонтажу, ревизии, консервации и хранению в специальных защищенных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На головных водозаборных речных гидроузлах, при отсутствии забора воды в зимний период, расходы реки транзитом пропускаются через сбросные и промывные отверстия при полном открытии затворов.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На насосных станциях, работающих в зимний период (на системах осушения, обводнения, водоснабжения, дренажа), до наступления морозов завершаются наружные профилактические мероприятия, проводится ревизия затворов, сороудерживающих решеток, запаней, подъемных механизмов, напорных и всасывающих трубопроводов, систем дренажа, обогрева, теплоизоляции.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После завершения поливного сезона, оросительные насосные станции обязательно подлежат консервации, из трубопроводов, корпусов насосов и арматур полностью удаляется вода. На станциях с заглубленными камерами, во избежание их затопления, проводится ревизия дренажных систем, проверка и отладка запорной арматуры, пуска регулирующих приборов, осушительных насосов, систем отопления и обогрева, надежности питания дренажных систем от трансформаторов малой мощности.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Плавучие насосные станции на зимний период укрываются в специальных затонах.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Для оросительных систем, работающих в зимний период, составляется план мероприятий по эксплуатации каналов и сооружений в условиях низких температур.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предусматриваются необходимые организационно-технические мероприятия, обеспечивающие безаварийную работу оросительных систем на весь зимний период,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защита от затопления низких берегов источника орошения при заторах и зажорах;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борьба с образованием опасных заторов и зажоров у плотин, мостов и других сооружений на реках и каналах;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очистка русл от упавших деревьев, карчей и предметов, препятствующих свободному проходу шуги и льда;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отвод шуги и льда, поступающих к головному водозабору;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обогрев щитовых затворов, намечаемых к работе в зимнее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околка льда решеток перед регуляторами, дюкерами, отстойниками, напорными трубопроводами;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мероприятия по безопасной работе каналов и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В случае невозможности предохранения затворов от промерзания, их следует поднимать и опускать через определенные промежутки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Во избежание обмерзания берегов каналов, устоев мостов, гидротехнических и других сооружений не допускаются резкие колебания расходов и горизонтов воды в каналах.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При эксплуатации оросительных систем в зимних условиях, эффективной мерой борьбы с образованием шуги, является создание в каналах устойчивого ледяного покрова при возможно высоких постоянных рабочих горизонтах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образования льда допускается снижение горизонтов воды, не приводящих к разрушению ледяного покрова.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Ликвидация заторов и зажоров в каналах перед мостами, перегораживающими сооружениями, на криволинейных участках производится взрывным способом, при обязательном соблюдении условий производства работ мелкими взрывами. Эти работы выполняются только специалистами взрывного дела, с соблюдением установленных правил производства взрывных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При прохождении льда и шуги на опасных участках организуются круглосуточные дежурства работников эксплуатационной службы и рабочих бригад. Все наиболее важные и ответственные сооружения и участки каналов в ночное время, освещаются для обеспечения безопасности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Для обеспечения надлежащего содержания оросительной сети в зимних условиях, а также передвижных насосных станций после окончания поливного сезона проводятся следующие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очистка оросительных каналов от завалов, наносов и растительности;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дождевальные агрегаты и передвижные насосные установки (станции) перевозятся к месту их зимнего хранения, очищаются от грязи, а трубопроводы водозаборной и напорной линий демонтируются;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разборные металлические трубопроводы подготавливаются к зимнему хранению.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Насадки, заглушки и другие съемные детали очищаются от грязи и укладываются в ящики. Резиновые манжеты вынимаются из муфт, промываются в теплой мыльной воде и просушиваются.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Производится окраска или покрытие антикоррозийной смазкой установок, смена масел в емкостях и смазка всех узлов и резьбовых соединений.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содержание дождевальных машин, передвижных насосных установок и другого оборудования в зимних условиях осуществляется в соответствии с правилами эксплуатации. </w:t>
      </w:r>
    </w:p>
    <w:bookmarkEnd w:id="17"/>
    <w:bookmarkStart w:name="z9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Средства связи и транспорта, служебные помещения,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мастерские и склады </w:t>
      </w:r>
    </w:p>
    <w:bookmarkEnd w:id="18"/>
    <w:bookmarkStart w:name="z9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В водохозяйственных организациях, осуществляющих эксплуатацию оросительных систем, устанавливаются телефонная и мобильная связь, обеспечиваются грузовым и легковым автотранспортом в количестве, необходимом для грузоперевозок и выполнения эксплуатационных мероприятий. Линейные эксплуатационные работники обеспечиваются средствами передвижения для обслуживания закрепленных за ними участков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На оросительных системах устраиваются эксплуатационные дороги, обеспечивающих свободный подъезд ко всем гидротехническим сооружениям и проезд вдоль крупных каналов и дамб обвалований независимо от погодных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Каждая оросительная система оборудуется служебными помещениями и зданиями производственного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На оросительных системах, каналах и водохранилищах для подвозки материалов, а также для инспекторских целей обеспечивается необходимый водный транспорт.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При водохозяйственных организациях, эксплуатирующих оросительные системы, и на эксплуатационных участках оборудуется соответствующим образом склады имущества, строительных, ремонтных, противопаводковых материалов, инвентаря и инструмента. </w:t>
      </w:r>
    </w:p>
    <w:bookmarkEnd w:id="19"/>
    <w:bookmarkStart w:name="z10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Ремонтные работы и техника безопасности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оросительных системах </w:t>
      </w:r>
    </w:p>
    <w:bookmarkEnd w:id="20"/>
    <w:bookmarkStart w:name="z10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При эксплуатации каналов устраняются причины, вызывающие заиление каналов. Снижение заиления каналов осуществляется за счет рационального режима работы водозаборных сооружений, головных и внутрисистемных отстойников и каналов, обеспечивающих транспортирование определенной расчетной части наносов на поля, а также повышение качества очистки, сохраняя при этом необходимые поперечные сечения и уклоны каналов. Транспортирующая способность каналов согласовывается с работой сооружений и распределителей всех порядков.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Все ремонтные работы после их окончания подлежат освидетельствованию и приемке комиссиями, назначаемыми руководителями водохозяйственных организаций эксплуатирующих оросительные системы и из числа сельскохозяйственных водопользователей.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При производстве ремонтно-строительных и эксплуатационных работ на оросительных системах соблюдаются правила техники безопасности в строительстве согласно строительным нормам и правилам и правил безопасности при эксплуатации гидротехнических сооружений и гидромеханического оборудования электростанций, утвержденных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выполнению работ, требующих специальных знаний и подготовки (электротехнические, взрывные, кяризные сипайные, управление механизмами, автомашинами), привлекаются только лица, имеющие допуск на производство этих работ. </w:t>
      </w:r>
    </w:p>
    <w:bookmarkEnd w:id="21"/>
    <w:bookmarkStart w:name="z10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Охрана оросительных систем и сооружений </w:t>
      </w:r>
    </w:p>
    <w:bookmarkEnd w:id="22"/>
    <w:bookmarkStart w:name="z10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Охрана оросительной, оросительно-обводнительной, обводнительной и коллекторно-дренажной сети, водохранилищ, каналов, гидроузлов, насосных станций, берегозащитных и других водохозяйственных сооружений возлагается на эксплуатационную службу водохозяйственных организаций, осуществляющих их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Ответственность за охрану каналов и сооружений несет руководство водохозяйственных организаций осуществляющих эксплуатацию оросительных систем, а на эксплуатационных участках – инженеры-гидротехники, по узлам сооружений и отдельным сооружениям – лицо, на которое возложена персональная ответственность за охрану данного сооружения. Охрана водохозяйственных сооружений, имеющих важное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стратегическое значение </w:t>
      </w:r>
      <w:r>
        <w:rPr>
          <w:rFonts w:ascii="Times New Roman"/>
          <w:b w:val="false"/>
          <w:i w:val="false"/>
          <w:color w:val="000000"/>
          <w:sz w:val="28"/>
        </w:rPr>
        <w:t>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Порядок доступа к гидротехническим и другим сооружениям на каналах и водохранилищах межхозяйственного значения определяется водохозяйственными организациями, осуществляющих их эксплуатацию. </w:t>
      </w:r>
    </w:p>
    <w:bookmarkEnd w:id="23"/>
    <w:bookmarkStart w:name="z11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Технические документы </w:t>
      </w:r>
    </w:p>
    <w:bookmarkEnd w:id="24"/>
    <w:bookmarkStart w:name="z11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Каждая водохозяйственная организация, осуществляющая эксплуатацию оросительных, оросительно-обводнительных, обводнительных и коллекторно-дренажных систем, управление эксплуатацией водохранилищ, каналов, гидроузлов, насосных станций и защитных сооружений, а также сельскохозяйственные водопользователи имеют: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паспорта каналов, сооружений и системы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картографический материал, характеризующий систему, отдельные ее участки и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проектную и исполнительную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журналы оперативного учета работы системы, насосных станций и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технические инструкции по эксплуатации объектов, сооружений и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журналы регистрации ознакомления эксплуатационного персонала с правилами технической эксплуатации оросительных систем, должностными и техническими инструкциями и правилами техники безопасности и производственной санитарии.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