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488d" w14:textId="3d34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64 "Об утверждении Правил выдачи накопительному пенсионному фонду разрешения на создание или приобретение дочерней организации, а также разрешения на значительное участие в уставном капитале юридических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ноября 2008 года № 194. Зарегистрировано в Министерстве юстиции Республики Казахстан 30 декабря 2008 года № 5449. Утратило силу постановлением Правления Национального Банка Республики Казахстан от 24 февраля 2012 года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октября 2008 года "О внесении изменений и дополнений в некоторые законодательные акты Республики Казахстан по вопросам устойчивости финансовой системы", Правление Агентства Республики Казахстан по регулированию и надзору финансового рынка и финансовых организаций далее –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25 февраля 2006 года № 64 "Об утверждении Правил выдачи накопительному пенсионному фонду разрешения на создание или приобретение дочерней организации, а также разрешения на значительное участие в уставном капитале юридических лиц" (зарегистрированное в Реестре государственной регистрации нормативных правовых актов под № 4145), с дополнениями и изменениями,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30 марта 2007 года № 76 "О внесении дополнений и изменений в некоторые нормативные правовые акты по вопросам представления документов в Агентство Республики Казахстан по регулированию и надзору финансового рынка и финансовых организаций" (зарегистрированным в Реестре государственной регистрации нормативных правовых актов под № 4670),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30 апреля 2007 года № 113 "О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64 "Об утверждении Правил выдачи накопительному пенсионному фонду разрешения на создание или приобретение дочерней организации, а также разрешения на значительное участие в уставном капитале юридических лиц" (зарегистрированным в Реестре государственной регистрации нормативных правовых актов под № 4739, опубликованным в июле 2007 года в Бюллетене нормативных правовых актов центральных исполнительных и иных центральных государственных органов Республики Казахстан № 7, ст. 267),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25 января 2008 года № 05 "О внесении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организаций" (зарегистрированным в Реестре государственной регистрации нормативных правовых актов под № 5141),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выдачи накопительному пенсионному фонду разрешения на создание или приобретение дочерней организации, значительное участие в уставном капитале юридических лиц, а также отзыва разрешения на создание или приобретение дочерней организации, значительное участие в уставном капитале юридических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Правила выдачи накопительному пенсионному фонду разрешения на создание или приобретение дочерней организации, значительное участие в уставном капитале юридических лиц, а также отзыва разрешения на создание или приобретение дочерней организации, значительное участие в уставном капитале юридических лиц.;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 накопительному пенсионному фонду разрешения на создание или приобретение дочерней организации, а также разрешения на значительное участие в уставном капитале юридических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"Правила выдачи накопительному пенсионному фонду разрешения на создание или приобретение дочерней организации, значительное участие в уставном капитале юридических лиц, а также отзыва разрешения на создание или приобретение дочерней организации, значительное участие в уставном капитале юридических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преамбулу дополнить словами ", отзыва разрешения на создание  или приобретение дочерней организации, значительное участие в уставном капитале юридических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"Фонду" заменить словами "и отозванных";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10-2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10-3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"10-2. В случае неполучения разрешения уполномоченного органа на создание или приобретение дочерней организации Фонд осуществляет мероприятия, предусмотренные пунктом 8 статьи 41-1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приобретения Фондом права контроля над дочерней организацией по независящим от него причинам Фонд в месячный срок с момента обнаружения данного факта представляет документы, предусмотренные пунктом 4 статьи 41-1 Закона, для получения разрешения уполномоченного органа на приобретение дочерней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10-3. В случае неполучения разрешения уполномоченного органа на значительное участие в уставном капитале юридических лиц Фонд осуществляет мероприятия, предусмотренные пунктом 9 статьи 41-1 Закона.";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2-1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"Глава 2-1. Порядок отзыва разрешения на создание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Фондом дочерней организации, а также значительное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участие в уставном капитале юридических лиц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10-4. Уполномоченный орган производит отзыв разрешения на создание или приобретение дочерней организации, а также на значительное участие в уставном капитале юридических лиц в случаях, предусмотренных пунктом 10 статьи 41-1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10-5. В случае отзыва разрешения на создание или приобретение дочерней организации, значительное участие в уставном капитале юридических лиц Фонд осуществляет мероприятия, предусмотренные пунктом 10 статьи 41-1 Закона, и представляет уведомление в уполномоченный орган в трехдневный срок с даты отчуждения  принадлежащих ей акций (доли участия), с приложением подтверждающих документов.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изложить в следующей редакции: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накопительному пенсионному фонду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разрешения на создание или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дочерней организации,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значительное участие в уставном капитале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юридических лиц , а также отзыва разрешения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создание или приобретение дочерней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организации, значительное участие в уставном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капитале юридических лиц" ;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заголовок после слова "выданных" дополнить словами "и отозванных";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после графы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3"/>
      </w:tblGrid>
      <w:tr>
        <w:trPr>
          <w:trHeight w:val="100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пенсионного фонда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Фондом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дочерней организации </w:t>
            </w:r>
          </w:p>
        </w:tc>
      </w:tr>
      <w:tr>
        <w:trPr>
          <w:trHeight w:val="375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графой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</w:tblGrid>
      <w:tr>
        <w:trPr>
          <w:trHeight w:val="142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отзыва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выданного Фонду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дочерней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</w:tr>
      <w:tr>
        <w:trPr>
          <w:trHeight w:val="34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";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изложить в следующей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накопительному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пенсионному фонду разрешения на создание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приобретение дочерней организации,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значительное участие в уставном капитале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юридических лиц , а также отзыва разрешения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создание или приобретение дочерней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организации, значительное участие в уставном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капитале юридических лиц" ;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таблицу после графы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</w:tblGrid>
      <w:tr>
        <w:trPr>
          <w:trHeight w:val="108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разрешения на значительное участие в уставном капитале юридических лиц </w:t>
            </w:r>
          </w:p>
        </w:tc>
      </w:tr>
      <w:tr>
        <w:trPr>
          <w:trHeight w:val="31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графой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</w:tblGrid>
      <w:tr>
        <w:trPr>
          <w:trHeight w:val="108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отзыва  выданного разрешения на значительное участие в уставном капитале юридических лиц </w:t>
            </w:r>
          </w:p>
        </w:tc>
      </w:tr>
      <w:tr>
        <w:trPr>
          <w:trHeight w:val="34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"; 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3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накопительному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пенсионному фонду разрешения на создание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приобретение дочерней организации,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значительное участие в уставном капитале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юридических лиц , а также отзыва разрешения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создание или приобретение дочерней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организации, значительное участие в уставном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капитале юридических лиц" ;                  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4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4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накопительному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пенсионному фонду разрешения на создание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приобретение дочерней организации,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значительное участие в уставном капитале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юридических лиц, а также отзыва разрешения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создание или приобретение дочерней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организации, значительное участие в уставном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капитале юридических лиц".                  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рынка ценных бумаг и накопительными пенсионными фондами (Хаджиева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Алдамберген А.У.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