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8e36" w14:textId="9c98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заключения Национального Банка Республики Казахстан о наличии автоматизированной банковской системы, отвечающей требованиям, предъявляемым к автоматизации бухгалтерского учета и Главной бухгалтерской книги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декабря 2008 года № 112. Зарегистрировано в Министерстве юстиции Республики Казахстан 22 января 2009 года № 5504. Утратил силу постановлением Правления Национального Банка Республики Казахстан от 24 августа 2012 года № 272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постановлением Правления Национального Банка РК от 24.08.2012 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подпункта д-2) статьи 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30 марта 1995 года «О Национальном Банке Республики Казахстан» и пункта 5 статьи 30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31 августа 1995 года «О банках и банковской деятельности в Республике Казахстан»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выдачи заключения Национального Банка Республики Казахстан о наличии автоматизированной банковской системы, отвечающей требованиям, предъявляемым к автоматизации бухгалтерского учета и Главной бухгалтерской книги.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 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бухгалтерского учета (Шалгимбаева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организаций, Объединения юридических лиц «Ассоциация финансистов Казахстана» и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Акишева Д.Т.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                        А. Сайденов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2008 года № 112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выдачи заключения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Национального Банка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наличии автоматизированной банковской системы, </w:t>
      </w:r>
      <w:r>
        <w:br/>
      </w:r>
      <w:r>
        <w:rPr>
          <w:rFonts w:ascii="Times New Roman"/>
          <w:b/>
          <w:i w:val="false"/>
          <w:color w:val="000000"/>
        </w:rPr>
        <w:t xml:space="preserve">
отвечающей требованиям, предъявляемым к автоматизации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бухгалтерского учета и Главной бухгалтерской книги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Национальном Банке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 от 30 марта 1995 года,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 и банковской деятельности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31 августа 1995 года и определяют порядок выдачи Национальным Банком Республики Казахстан (далее – Национальный Банк) заключения о наличии автоматизированной банковской системы, отвечающей требованиям, предъявляемым к автоматизации бухгалтерского учета и Главной бухгалтерской книги, предусмотренных настоящими Правилами (далее - заключение) банкам второго уровня (далее - банк) для получения лицензии уполномоченного государственного органа по регулированию и надзору финансового рынка и финансовых организаций (далее – уполномоченный орган) на проведение банковских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понятия,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28 мая 2007 года № 59 «Об утверждении Правил автоматизации ведения банками второго уровня и акционерным обществом «Банк Развития Казахстана» вспомогательного бухгалтерского учета и Главной бухгалтерской книги», зарегистрированное в Реестре государственной регистрации нормативных правовых актов под № 4787 (далее – Постановление № 59). 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выдачи заключения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заключения банк представляет в Национальный Банк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анкета-заявление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заявление о выдаче заключения в произвольной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удостоверенную копию договора о приобретении автоматизированной банковской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удостоверенную копию бизнес-плана в одном экземпляре.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 дня представления всех документов, указанных в пункте 3 настоящих Правил, Национальный Банк проводит по инициативе банка проверку автоматизированной банковской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Заключение выдается банку в течение 30 (тридцати) календарных дней со дня представления документов, указанных в пункте 3 настоящих Правил. Копия заключения по форме,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Правилам, направляется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замены автоматизированной банковской системы до получения лицензии уполномоченного органа на проведение банковских операций, банк письменно в произвольной форме уведомляет Национальный Банк о замене автоматизированной банковской системы в течение 7 (семи) рабочих дней со дня ввода новой автоматизированной банковской системы в промышленную эксплуатацию.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Новая (замененная) автоматизированная банковская система должна соответствовать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59. 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Требования, предъявляемые к автоматизации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бухгалтерского учета и Главной бухгалтерской книги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получения банком заключения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соблюдения требований, предъявляемых к автоматизации бухгалтерского учета и Главной бухгалтерской книги банк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внутренних документов, регламентирующих порядок отражения в бухгалтерском учете операций, предусмотренных бизнес-планом банка, которые должны быть разработаны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 бухгалтерском учете и финансовой отчетности, международными стандартами финансовой отчетности и утверждены руководителем банка либо лицом, его замещающим;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внутренних документов, регламентирующих порядок организации бухгалтерского учета фронт-офисом и бэк-офисом с учетом особенностей организации работы в банке согласно бизнес–плану банка, которые должны быть утверждены руководством банка, и содержать такое разделение функций работников подразделений банка, чтобы работник одного подразделения не имел возможности полностью принимать участие (управлять) в процессе проведения одной операции от начала до конца в целях недопущения фактов мошенничества и ошибок;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автоматизированной банковской системы, отвечающей требованиям, предъявляемым к ведению бухгалтерского учета и Главной бухгалтерской книги, с использованием автоматизированной информационной системы по всем операциям банка согласно бизнес–плану, а также по административно–хозяйственной деятельности, которые включают в себя расчетно-кассовые операции, учет кадров и заработной платы, учет основных средств, нематериальных активов, запасов и по другим совершаемым подразделениями, филиалами банка операциям;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создание Главной бухгалтерской книги по всем операциям по центральному аппарату, филиалам и представительствам банка (при их наличии).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Автоматизированная банковская система должна обеспечить ведение бухгалтерского учета в соответствии с требованиями международных стандартов финансовой отчетности. 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Заключительные положения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если автоматизированная банковская система не соответствует требованиям настоящих Правил, Национальный Банк уведомляет об этом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Банк вправе повторно обратиться за получением заключения в порядке, предусмотренном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Вопросы, не урегулированные настоящими Правилами, подлежат разрешению в соответствии с законодательством Республики Казахстан. 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заключения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 Республики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о наличии автоматизированной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банковской системы, отвечающей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требованиям, предъявляемым 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автоматизации бухгалтерского учета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Главной бухгалтерской книги     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Анкета-заявление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заявителя_______________________________________________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Местонахождение заявителя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Область _____________ Город _________________ Район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Улица _______________________________________ Дом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Название автоматизированной банковской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Разработчик автоматизированной банковской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Версия _____________________ Дата создания автоматизированной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банковской системы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нахождения разработчика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Область _____________ Город _________________ Район__________________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Улица _______________________________________ Дом____________________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подтверждает, что эксплуатируемая автоматизированная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банковская система отвечает требованиям, предъявляемым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автоматизации бухгалтерского учета и Главной бухгалтерской книги.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Руководитель ______________________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(Фамилия и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заключения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о наличии автоматизированной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банковской системы, отвечающей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требованиям, предъявляемым 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автоматизации бухгалтерского учета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Главной бухгалтерской книги     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 xml:space="preserve">о наличии автоматизированной банковской системы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г. Алматы                             «____»__________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1. Национальный Банк Республики Казахстан подтверждает наличие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(наименование и место нахождение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автоматизированной банковской системы, отвечающей требованиям,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предъявляемым к автоматизации бухгалтерского учета и Главной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бухгалтерской книги.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Заключение действительно сроком на 3 месяца.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(Заместитель Председателя)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___________________________        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(фамилия и инициалы)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