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6c6d" w14:textId="bb86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юстиции Республики Казахстан от 25 мая 2004 года № 145 и Министра здравоохранения Республики Казахстан от 7 мая 2004 года № 405 «Об утверждении нормативных правовых актов, регулирующих лечебно-профилактическое обеспечение и санитарно-эпидемиологическое благополучие лиц, содержащихся в исправительных учреждениях и следственных изоляторах органов юстиции Республики Казахстан»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12 декабря 2008 года № 338 и Министра здравоохранения Республики Казахстан от 18 декабря 2008 года № 651. Зарегистрирован в Министерстве юстиции Республики Казахстан 22 января 2009 года № 5506. Утратил силу совместным приказом Министра юстиции Республики Казахстан от 6 мая 2010 года N 157, Министра здравоохранения Республики Казахстан от 18 мая 2010 года N 350 и Министра внутренних дел Республики Казахстан от 14 июня 2010 года N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06.05.2010 № 157, Министра здравоохранения РК от 18.05.2010 № 350 и Министра внутренних дел РК от 14.06.2010 № 272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97 Уголовно-исполнительного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законодательством в сфере охраны здоровья и санитарного благополучия граждан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25 мая 2004 года № 145 и Министра здравоохранения Республики Казахстан от 7 мая 2004 года № 405 «Об утверждении нормативных правовых актов, регулирующих лечебно-профилактическое обеспечение и санитарно-эпидемиологическое благополучие лиц, содержащихся в исправительных учреждениях и следственных изоляторах органов юстиции Республики Казахстан», (зарегистрированный в Реестре государственной регистрации нормативных правовых актов № 2876),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санитарно-эпидемиологического благополучия лиц, содержащихся в исправительных учреждениях и следственных изоляторов органов юстиции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третье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«Все вновь прибывшие в исправительное учреждение подвергаются медицинскому наблюдению до 6 месяцев.».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курирующих вице-Министров юстиции и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                  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З. Балиева                             Ж. Доскалиев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                    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                   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Р. Тусупбеков                         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23 декабря 2008 года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 Б. Сапарбаев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 24 декабря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