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d39" w14:textId="4cdb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нормативные правовые акты Агентства Республики Казахстан по регулированию и надзору финансового рынка  и финансовых организаций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N 247. Зарегистрировано в Министерстве юстиции Республики Казахстан 26 января 2009 года N 5514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Правления Агентства РК по регулированию и надзору финансового рынка и финансовых организаций от 26.09.2009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05.10.2009)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Контроль за исполнением настоящего постановления возложить на заместителя Председателя Агентства Алдамберген А.У.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