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03b9" w14:textId="f700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марта 2008 года N 23-300п. Зарегистрировано Департаментом юстиции города Астаны 31 марта 2008 года N 519.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документов на инвалидов для предоставления им протезно-ортопедической помощи" (далее - государственная услуга), предоставляемой Департаментом занятости и социальных программ города Астаны (далее - Департамент).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23-300п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документов на инвалидов для предоставления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 протезно-ортопедической помощи"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документов на инвалидов для предоставления им протезно-ортопедической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Протезно-ортопедическая помощь - специализированный вид медико-технической помощи по обеспечению инвалидов протезно-ортопедическими средствами и обучение пользованию 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-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2 </w:t>
      </w:r>
      <w:r>
        <w:rPr>
          <w:rFonts w:ascii="Times New Roman"/>
          <w:b w:val="false"/>
          <w:i w:val="false"/>
          <w:color w:val="000000"/>
          <w:sz w:val="28"/>
        </w:rPr>
        <w:t>
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"О некоторых вопросах реабилитации инвалидов".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отделом по работе с ветеранами инвалидами Государственного учреждения "Департамент занятости и социальных программ города Астаны" город Астана, Иманбаевой 68 а, кабинет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или отказ в выдаче направления на получение протезно-ортопедической помощи и изделий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к настоящему стандарту.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 (далее - потребители).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представлении заявления со всеми необходимыми документами услуга предоставляется в течение 30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- 20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направления на получение протезно-ортопедической помощи - 20 минут.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размещается в официальных источниках информации, на стендах, расположенных в фойе Департамента, а также сайте Акима города Астаны: www.astana.kz.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9.00 часов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ускоренное обслуживание не осуществляется.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кабинете 4 Департамента, который оборудован окнами для приема потребителей, стендом с образцами заполнения заявлений и перечнем необходимых документов, столом и сидениями для ожидания очереди. Здание оборудовано пандусом для лиц с ограниченными возможностями.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к заявлению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 прилагается копия выписки из индивидуальной программы реабилитации инвалида (далее - ИПР), выдаваемой медико-социальной экспертизой Департамента Министерства труда и социальной защиты населения по городу Астане (далее - МСЭ) (город Астана, улица Иманбаевой, 68 а, график работы: в рабочие дни с 9.00 до 18.00, перерыв с 13.00 до 14.00, телефон: 21-93-66).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формы заявлений для оказания государственной услуги - здание Департамента, город Астана, улица Иманбаевой, 68 а, кабинет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сдаются в отдел по работе с ветеранами инвалидами Департамента по адресу: город Астана, улица Иманбаевой, 68 а, кабинет 4, телефон: 21-09-48.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при обращении выдается бланк заявления установленной формы согласно приложению 3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заявления с необходимыми документами производится выдача направления на получение протезно-ортопедической помощи и изделий согласно приложению 1 к настоящему стандарту.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предоставления протезно-ортопедической помощи необходимо личное посещение кабинета 4 Департамента, обслуживает специалист отдела по работе с ветеранами и инвалидами.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предоставлении государственной услуги производится в случаях,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инвалидность получена вследствие трудового увечья;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обращение последовало раннее установленных сроков эксплуатации протезно-ортопедических изделий.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неукоснительного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вежливости и корректности.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4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в Департамент, город Астана, улица Иманбаевой, 68 а, кабинет 4, начальник отдела по работе с инвалидами и ветеранами, начальник отдела, телефон: 21-09-48,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 Департамента, по адресу: город Астана, улица Иманбаевой 68 а, кабинет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deptrud@at.kz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телефон: 21-09-48, кабинет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он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Департамент,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потребителю выдается второй экземпляр с отметкой о принятии.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 Телефон канцелярии: 21-22-61.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24. Прием потребителей осуществляется в соответствии с установленным графиком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Департамента, кабинет 23. Телефон: 21-04-92, факс: 21-28-39.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понедельник, среда с 14.00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23, телефон: 21-54-97.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- кабинет 4, телефон: 21-09-48.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работы отдела: прием граждан ежедневно с 9.00 до 17.00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Астаны. Адрес: город Астана, улица Бейбитшилик 11, кабинет 233. График приема граждан - согласно Регламенту работы акимата города Астаны. Телефон: 75-21-68.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Астаны, город Астана, улица Бейбитшилик, 11, сайт Акима города Астаны: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населения, город Астана, Дом Министерств, улица 35, дом 2, подъезд 6, сайт www.enbek.kz.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 Акима города Астаны: www.аstana.кz.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Директору протезно-ортопедического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центра (завода)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НАПРАВЛЕНИЕ N 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Правилам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направляем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инвалида ___ группы для оказания протезно-ортопедической помощи за счет средств государственного заказа.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(кому адресуется)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Доводим до сведения, что Вам отказано в выдаче направления на получение протезно-ортопедической помощи и изделий в связи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причину отказа)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Директору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программ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адрес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телефон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направление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 дата_____________________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(линия отреза)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гр. _____________________ с прилагаемыми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_________штук, принято "__" _____________200__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подпись     должность, Ф.И.О. лица принявшего документы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373"/>
        <w:gridCol w:w="2813"/>
        <w:gridCol w:w="2213"/>
      </w:tblGrid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  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