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5fa2" w14:textId="3105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от 20 февраля 2004 года N 3-1-550п "Об утверждении Правил оказания социальной помощи семьям, имеющим детей-инвалидов, воспитывающихся и обучающихся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18 апреля 2008 года N 23-427п. Зарегистрировано Департаментом юстиции города Астаны от 13 мая 2008 года N 533. Утратило силу постановлением акимата города Астаны от 6 апреля 2017 года № 158-653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г. Астаны от 06.04.2017 </w:t>
      </w:r>
      <w:r>
        <w:rPr>
          <w:rFonts w:ascii="Times New Roman"/>
          <w:b w:val="false"/>
          <w:i w:val="false"/>
          <w:color w:val="ff0000"/>
          <w:sz w:val="28"/>
        </w:rPr>
        <w:t>№ 158-653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государственном управлении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13 апреля 1995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социальной защите инвалидов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от 11 июля 2002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социальной и медико-педагогической коррекционной поддержке детей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с ограниченными возможностями" акимат города Астаны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20 февраля 2004 года N 3-1-550п "Об утверждении Правил оказания социальной помощи семьям, имеющим детей-инвалидов, воспитывающихся и обучающихся на дому" (зарегистрировано в Департаменте юстиции города Астаны 10 марта 2004 года за N 314, опубликовано в газетах "Астана хабары" от 30 марта 2004 года, N 41; "Вечерняя Астана" от 30 марта 2004 года, N 35)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преамбулу вышеуказанного постановления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законами Республики Казахстан от 17 декабря 1998 года "О браке и семье", от 23 января 2001 года "О местном государственном управлении в Республике Казахстан", от 13 апреля 1995 года "О социальной защите инвалидов в Республике Казахстан", от 11 июля 2002 года "О социальной и медико-педагогической коррекционной поддержке детей с ограниченными возможностями" акимат города Астаны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 семьям, имеющим детей-инвалидов, воспитывающихся и обучающихся на дому, утвержденных вышеуказанным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3) пункта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"3) книги регистрации граждан или справки с адресного бюро (оригинал и копия);";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4) после слов "справки о необходимости" дополнить словами "воспитания и/или";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5) после слова "оригинал" дополнить словами "и копия";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6)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пунктом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"6-1. Государственное учреждение "Департамент образования города Астаны" ежеквартально к 25 числу последнего месяца квартала предоставляет в Департамент списки детей-инвалидов, обучающихся на дому, в разрезе школ на следующий квартал.";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пункты 8, 13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11 слова "на срок до конца текущего квартала и выплачивается ежеквартально" заменить словами "на срок, указанный в заключении о необходимости воспитания и/или обучения ребенка-инвалида на дому, выданном психолого-медико-педагогической консультацией при Государственном учреждении "Департамент образования города Астаны".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"Департамент занятости и социальных программ города Астаны" обеспечить государственную регистрацию данного постановления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города Астаны Рахимжанова А.М.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71"/>
        <w:gridCol w:w="9129"/>
      </w:tblGrid>
      <w:tr>
        <w:trPr>
          <w:trHeight w:val="30" w:hRule="atLeast"/>
        </w:trPr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Тасмагамбетов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Жаксылыков Т.М.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Кожагапанов Е.Т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Крылов В.Л.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Рахимжанов А.М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     Заместитель акима                           </w:t>
      </w:r>
      <w:r>
        <w:rPr>
          <w:rFonts w:ascii="Times New Roman"/>
          <w:b w:val="false"/>
          <w:i/>
          <w:color w:val="000000"/>
          <w:sz w:val="28"/>
        </w:rPr>
        <w:t>Хорошун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С.М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Мурзалин Ж.А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города Астаны"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Нурпиисов Ж.Г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И.о. з аведующего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государственно-правовым 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Тусупбаев А.А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города Астаны"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Алтыбаева А.К.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"Департамент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города Астаны"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Бимендина А.Т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