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5cfd" w14:textId="94a5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12 декабря 2007 года № 24/6-IV "О бюджете города Астаны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01 октября 2008 года № 153/24-IV. Зарегистрировано Департаментом юстиции города Астаны 03 ноября 2008 года № 551. Утратило силу решением маслихата города Астаны от 28.05.2009 № 223/35-IV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Утратило силу решением маслихата города Астаны от 28.05.2009 № 223/35-IV.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Республики Казахстан,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«О местном государственном управлении в Республике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города Астаны от 12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24/6-IV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бюджете города Астаны на 2008 год» (зарегистрировано в Реестре государственной регистрации нормативных правовых актов от 17 января 2008 года за № 481), от 14 марта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55/9-IV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и дополнений в решение маслихата города Астаны от 12 декабря 2007 года № 24/6-IV «О бюджете города Астаны на 2008 год» (зарегистрировано в Реестре государственной регистрации нормативных правовых актов от 10 апреля 2008 года за № 525), от 11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72/13-IV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в решение маслихата города Астаны от 12 декабря 2007 года № 24/6-IV «О бюджете города Астаны на 2008 год» (зарегистрировано в Реестре государственной регистрации нормативных правовых актов от 8 мая 2008 года за № 531), от 18 июня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110/17-IV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в решение маслихата города Астаны от 12 декабря 2007 года № 24/6-IV «О бюджете города Астаны на 2008 год» (зарегистрировано в Реестре государственной регистрации нормативных правовых актов от 16 июля 2008 года за № 539), от 18 августа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136/21-IV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и дополнений в решение маслихата города Астаны от 12 декабря 2007 года № 24/6-IV «О бюджете города Астаны на 2008 год» (зарегистрировано в Реестре государственной регистрации нормативных правовых актов от 22 сентября 2008 года за № 546)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«211 785 657» заменить цифрами «210 845 994»;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«16 685 416» заменить цифрами «15 745 753»;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цифры «212 905 993» заменить цифрами «211 975 410»;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цифры «(-1 120 336)» заменить цифрами «(-1 129 416)»;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«7 440 030» заменить цифрами «7 435 030»;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«7 440 030» заменить цифрами «7 435 030»;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цифры «(-8 660 366)» заменить цифрами «(-8 664 446)»;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цифры «8 660 366» заменить цифрами «8 664 446»;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5) цифры «1 566 760» заменить цифрами «1 816 760»;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приложения 1, 4, 5 к указанному решению изложить в новой редакции согласно приложениям 1, 2, 3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2008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Астаны                    А. Байгенжин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Астаны                    В. Редкокашин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Управления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планирования города Астаны (УЭ и БП)       Б. Сағын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октября 2008 года № 153/24-IV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№ 24/6-IV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680"/>
        <w:gridCol w:w="680"/>
        <w:gridCol w:w="8168"/>
        <w:gridCol w:w="245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210 845 994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60 479 940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22 832 732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22 832 732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26 802 000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26 802 000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6 019 012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4 616 553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920 478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481 957 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услуги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2 528 377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212 280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и других ресурсов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1 798 095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профессиональной деятельности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518 002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совершение юридически 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действий и (или) выдачу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уполномоченными на то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или должностными лицами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2 297 787 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2 297 787 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1 179 638 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350 971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предприятий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40 540 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акций, находящиеся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208 286 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находящегося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59 650 </w:t>
            </w:r>
          </w:p>
        </w:tc>
      </w:tr>
      <w:tr>
        <w:trPr>
          <w:trHeight w:val="6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42 490 </w:t>
            </w:r>
          </w:p>
        </w:tc>
      </w:tr>
      <w:tr>
        <w:trPr>
          <w:trHeight w:val="3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от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5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услуг)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услуг)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</w:t>
            </w:r>
          </w:p>
        </w:tc>
      </w:tr>
      <w:tr>
        <w:trPr>
          <w:trHeight w:val="7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закупок, организуемых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1 089 </w:t>
            </w:r>
          </w:p>
        </w:tc>
      </w:tr>
      <w:tr>
        <w:trPr>
          <w:trHeight w:val="7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закупок, организуемых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1 089 </w:t>
            </w:r>
          </w:p>
        </w:tc>
      </w:tr>
      <w:tr>
        <w:trPr>
          <w:trHeight w:val="10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налагаемые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содержащимися и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(сметы расходов)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397 950 </w:t>
            </w:r>
          </w:p>
        </w:tc>
      </w:tr>
      <w:tr>
        <w:trPr>
          <w:trHeight w:val="10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налагаемые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содержащимися и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(сметы расходов)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397 950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428 805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428 805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15 745 753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закрепленного за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3 718 687 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закрепленного за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3 718 687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12 027 066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11 881 128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145 938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133 440 663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133 440 663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133 440 663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29"/>
        <w:gridCol w:w="762"/>
        <w:gridCol w:w="762"/>
        <w:gridCol w:w="7375"/>
        <w:gridCol w:w="223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211 975410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1 312 356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органы, выполняющие 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924 025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57 268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57 268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543 660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543 660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323 097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 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(села),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323 097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194 682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194 682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финансов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140 322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налогообложения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5 838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разовых талонов и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полноты сбора сумм от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разовых талонов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35 639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коммунальной собственности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2 263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имущества, поступившего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коммунальную собственность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10 620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185 785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города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185 785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185 785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характера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служащих компьютерной грамотности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178 025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, гражданской обороне 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аварий и стихийных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бедствий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всеобщей воинской обязанности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12 194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территориальная оборона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 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157 831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, гражданской обороне 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аварий и стихийных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бедствий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157 831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мобилизационной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, гражданской обороне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аварий и стихийных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бедствий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41 680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55 761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мобилизация города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10 485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49 905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безопасность, правовая,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судебная, уголовно-исполнительная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5 089 616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5 089 616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дел, финансируемый из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4 018 715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дел, финансируемого из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3 892 819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общественной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102 896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охране общественного порядка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"Астана - 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наркотиков"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429 383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по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движения в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429 383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641 518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641 518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15 129 819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1 170 777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1 170 777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и обучения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1 170 777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среднее образование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6 585 132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481 927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по спорту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481 927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6 103 205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5 536 418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образовательным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учебным программам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132 115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детей в специализи-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рованных организациях образования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98 551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336 121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послесреднее образование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1 113 372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157 883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образования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157 883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955 489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образования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955 489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специалистов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213 363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179 159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179 159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6 047 175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434 445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образования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107 094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в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44 975 </w:t>
            </w:r>
          </w:p>
        </w:tc>
      </w:tr>
      <w:tr>
        <w:trPr>
          <w:trHeight w:val="7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учебников, учебно-методических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комплексов для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127 054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внешкольных мероприятий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конкурсов масштаба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36 685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здоровья детей и подростков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психолого-медико-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педагогической консультативной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населению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23 214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адаптация детей и подростков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проблемами в развитии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18 283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77 140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5 612 730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5 612 730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28 268 812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5 023 600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5 023 600 </w:t>
            </w:r>
          </w:p>
        </w:tc>
      </w:tr>
      <w:tr>
        <w:trPr>
          <w:trHeight w:val="7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помощи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направлению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медико-санитарной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5 023 600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916 576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532 631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, ее компонентов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препаратов для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здравоохранения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329 667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134 137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68 064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дозорного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367 989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111 585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благополучие населения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252 760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3 644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15 956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эпидемиологической службы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15 956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3 434 764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3 253 997 </w:t>
            </w:r>
          </w:p>
        </w:tc>
      </w:tr>
      <w:tr>
        <w:trPr>
          <w:trHeight w:val="7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страдающим 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значимыми заболеваниями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заболеваниями, представляющими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опасность для окружающих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2 496 186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противотуберкулезными препаратами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72 089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противодиабетическими препаратами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109 687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 химиопрепаратами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408 552 </w:t>
            </w:r>
          </w:p>
        </w:tc>
      </w:tr>
      <w:tr>
        <w:trPr>
          <w:trHeight w:val="7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недостаточностью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средствами, диализаторами,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расходными материалами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 после трансплантации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почек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167 483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180 767 </w:t>
            </w:r>
          </w:p>
        </w:tc>
      </w:tr>
      <w:tr>
        <w:trPr>
          <w:trHeight w:val="7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иммунобиологических 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иммунопрофилактики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180 767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оликлиники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3 626 971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3 626 971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санитарной помощи населению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2 818 297 </w:t>
            </w:r>
          </w:p>
        </w:tc>
      </w:tr>
      <w:tr>
        <w:trPr>
          <w:trHeight w:val="7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и специализированными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продуктами детского и лечебного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отдельных 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на амбулаторном уровне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808 674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740 773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740 773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687 534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населению в 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ситуациях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53 239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14 526 128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341 872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здравоохранения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83 256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и борьбе со СПИД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Казахстан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128 831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анатомического вскрытия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77 239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льготным проездом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пределы населенного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лечение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2 072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50 474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14 184 256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14 184 256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2 536 344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907 865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544 120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инвалидов общего типа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544 120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339 302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детей, оставшихся без попечения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339 302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24 443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24 443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1 436 195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41 955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нуждающимся гражданам на дому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41 955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1 344 240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134 428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36 200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52 040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категориям нуждающихся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решениям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представительных органов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966 780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80 448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до 18 лет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15 900 </w:t>
            </w:r>
          </w:p>
        </w:tc>
      </w:tr>
      <w:tr>
        <w:trPr>
          <w:trHeight w:val="10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обязательными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гигиеническими средствами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специалистами жестового языка,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индивидуальными помощниками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индивидуальной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программой 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58 444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 и воспитанников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образования 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обучения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помощи и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192 284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192 284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109 616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выплате и доставке пособий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социальных выплат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определенного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местожительства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80 558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62 599 713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21 661 070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7 248 000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7 248 000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10 673 846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10 673 846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жилья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3 739 224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жилья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50 164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категорий граждан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 аварийного и ветхого жилья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273 246 </w:t>
            </w:r>
          </w:p>
        </w:tc>
      </w:tr>
      <w:tr>
        <w:trPr>
          <w:trHeight w:val="7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выкупа, земельных участков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надобностей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связанное с этим отчуждение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недвижимого имущества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3 106 384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309 430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29 991 762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29 991 762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92 006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22 500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16 719 347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и водоотведения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310 441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10 847 468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коммунальной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10 946 881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8 015 553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408 461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3 682 092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погребение безродных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21 212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3 903 788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2 931 328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2 931 328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29 911 057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22 292 294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2 131 581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культуры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56 419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1 284 543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историко-культурного наследия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доступа к ним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176 122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музыкального искусства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614 497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20 160 713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20 160 713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6 207 945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1 644 728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физической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38 163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27 051 </w:t>
            </w:r>
          </w:p>
        </w:tc>
      </w:tr>
      <w:tr>
        <w:trPr>
          <w:trHeight w:val="7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сборных команд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по различным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на республиканских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соревнованиях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1 579 514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4 563 217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4 563 217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840 608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65 971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архивов и документации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29 278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архивного фонда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36 693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98 724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библиотек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98 724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483 791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массовой информации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483 791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192 122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по развитию языков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33 668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языков 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158 454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47 898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47 898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47 898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спорта, 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информационного пространства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522 312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522 312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внутренней политики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421 470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в сфере молодежной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100 842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и недропользование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14 902 772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и недропользования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14 902 772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14 902 772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14 902 772 </w:t>
            </w:r>
          </w:p>
        </w:tc>
      </w:tr>
      <w:tr>
        <w:trPr>
          <w:trHeight w:val="7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рыбное хозяйство,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охраняемые природные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территории, охрана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и животного мира,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447 233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28 256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28 256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18 423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урожайности 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растениеводства,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материалов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товарно-материальных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ценностей, необходимых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весенне-полевых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уборочных работ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 животных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7 833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359 981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  природопользования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359 981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природных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регулирования природопользования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26 629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окружающей среды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42 252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291 100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58 996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58 996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земельных отношений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50 052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зонированию земель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8 944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строительная деятельность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1 286 867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строительная деятельность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1 286 867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1 109 927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48 774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1 061 153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75 361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75 361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101 579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строительства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101 579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37 895 476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1 794 413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1 794 413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1 794 413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коммуникаций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36 101 063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36 101 063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85 609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35 974 214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по социально значимым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внутренним сообщениям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41 240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2 337 780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80 981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80 981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промышленности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80 981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и защита конкуренции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17 943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17 943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17 943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2 238 856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1 816 760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1 816 760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бюджетного планирования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367 969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обоснования местных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проектов (программ)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проведение его экспертизы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367 969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индустриально-инновационного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3 570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администрированию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экономической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 - новый город"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50 557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372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по администрированию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экономической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 - новый город"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50 557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3 027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3 027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3 027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органов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3 027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10 076 513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10 076 513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10 076 513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(недоиспользованных)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442 229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9 634 284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-1 129 416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и защита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конкуренции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предпринимательства"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политики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выданных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финансовыми активами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7 435 030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7 435 030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7 435 030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7 435 030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7 435 030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капитала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7 435 030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-8 664 446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8 664 446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7 900 000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7 900 000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7 900 000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-38 448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-38 448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-38 448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-38 448 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свободных остатков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802 894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Секретарь маслихата города Астаны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В. Редкокашин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октября 2008 года № 153/24-IV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№ 24/6-IV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города Астаны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24"/>
        <w:gridCol w:w="604"/>
        <w:gridCol w:w="731"/>
        <w:gridCol w:w="7739"/>
        <w:gridCol w:w="205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255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132 904 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органы, выполняющие 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 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132 904 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поселка,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132 904 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 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(села),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132 904 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628 259 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628 259 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поселка,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628 259 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и обучения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628 259 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20 746 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20 746 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поселка,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20 746 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нуждающимся гражданам на дому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20 746 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5 019 289 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5 019 289 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поселка,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5 019 289 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227 344 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2 162 821 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2 629 124 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5 801 198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Секретарь маслихата города Астаны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В. Редкокашин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октября 2008 года № 153/24-IV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№ 24/6-IV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города Астаны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805"/>
        <w:gridCol w:w="783"/>
        <w:gridCol w:w="869"/>
        <w:gridCol w:w="7159"/>
        <w:gridCol w:w="206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55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151 793 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функции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151 793 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151 793 </w:t>
            </w:r>
          </w:p>
        </w:tc>
      </w:tr>
      <w:tr>
        <w:trPr>
          <w:trHeight w:val="6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151 793 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542 518 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542 518 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542 518 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и обучения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542 518 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21 209 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21 209 </w:t>
            </w:r>
          </w:p>
        </w:tc>
      </w:tr>
      <w:tr>
        <w:trPr>
          <w:trHeight w:val="5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21 209 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нуждающимся гражданам на дому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21 209 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2 996 264 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2 996 264 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2 996 264 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181 117 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1 519 271 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погребение безродных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21 212 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1 274 664 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3 711 784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Секретарь маслихата города Астаны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В. Редкокашин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