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88f1" w14:textId="8198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поддержки медицинским и фармацевтическим работникам, направленных для работы в сельскую местность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5 марта 2008 года N 4С-5-16. Зарегистрировано Департаментом юстиции Акмолинской области 15 апреля 2008 года N 3246. Утратило силу - решением Акмолинского областного маслихата от 18 июня 2010 года № 4С-25-1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Акмолинского областного маслихата от 18.06.2010 № 4С-25-1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 от 4 июня 2003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/>
          <w:color w:val="000000"/>
          <w:sz w:val="28"/>
        </w:rPr>
        <w:t xml:space="preserve">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прилагаемые Правила оказания социальной поддержки медицинским и фармацевтическим работникам, направленных для работы в сельскую местность.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Данное решение распространяется на правоотношения, возникшие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Настоящее решение вступает в силу со дня его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4С-5-16 от 5 марта 2008 года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социальной поддержки медицинским фармацевтическим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работникам, направленных для работы в сельскую местность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оказания социальной поддержки медицинским и фармацевтическим работникам, направленных на работу в сельскую местность (далее - Правила) разработаны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июля 2003 года "О системе здравоохранения", по бюджетной программе 253.023 "Социальная поддержка медицинских и фармацевтических работников, направленных для работы в сельскую местность".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по оказанию социальной поддержки (далее - уполномоченный орган) - Государственное учреждение "Управление здравоохранения Акмолинской области";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работодатель - организация здравоохранения, финансируемая из областного бюджета, заключившая договор с медицинским или фармацевтическим работником;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медицинский или фармацевтический работник, (далее - работник) - физическое лицо, получившее медицинское или фармацевтическое образование, имеющее соответствующий сертификат, подтверждающий квалификацию специалиста, направленное для работы в сельскую местность.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вид социальной поддержки: единовременная материальная помощь - денежная сумма, выраженная в национальной валюте Республики Казахстан.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с изменениями, внесенными решением маслихата Акмолинской области 13.12.2008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4С-11-11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Правом на получение социальной поддержки обладает работник, направленный уполномоченным органом для работы в сельскую местность, заключивший трудовой договор с работодателем, в соответствии с трудовым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орган, в целях кадрового обеспечения организаций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 проводит мониторинг спроса на медицинских и фармацевтических работников по отдельным специальностям для сельской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решением маслихата Акмолинской области 13.12.2008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4С-11-11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3) проводит разъяснительную работу по вопросам оказания социальной поддержки работнику.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с изменениями, внесенными решением решением маслихата Акмолинской области 13.12.2008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4С-11-11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поддержки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размер единовременной материальной помощи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Финансирование и выплата единовременной материальной помощи производится за счет средств областного бюджета, в сумме не менее шести месячных должностных окладов, выплачиваемых медицинским и фармацевтическим работникам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единовременной материальной помощи медицинским или фармацевтическим работником на имя начальника уполномоченного органа представляется письменное заявление о выплате ему материальной помощи, с приложением к нему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трудового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подтверждающего место жительство;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индивидуальный код (СИК);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номер карточного или лицевого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удостоверяющего личность работника.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с изменениями, внесенными решением решением маслихата Акмолинской области 13.12.2008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4С-11-11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