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4660" w14:textId="0f94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карантинной зоны на территории Зерендинского района с введением карантинного режима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11 апреля 2008 года N А-3/122. Зарегистрировано управлением юстиции Акмолинской области 15 мая 2008 года N 3249. Утратило силу постановлением акимата Акмолинской области от 28 мая 2021 года № А-5/270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28.05.2021 </w:t>
      </w:r>
      <w:r>
        <w:rPr>
          <w:rFonts w:ascii="Times New Roman"/>
          <w:b w:val="false"/>
          <w:i w:val="false"/>
          <w:color w:val="ff0000"/>
          <w:sz w:val="28"/>
        </w:rPr>
        <w:t>№ А-5/270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февраля 1999 года "О карантине растений", на основании представления уполномоченного органа по карантину растений от 25 февраля 2008 года N 05-06-236, в целях локализации и ликвидации очагов распространения опасного карантинного вредителя леса - непарного шелкопряда на территории Зерендинского района акимат Акмолинской области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карантинную зону с введением карантинного режима на территории Зерендинского района в объемах зараженных площадей лесных хозяйств 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План мероприятий по введению карантинного режима по локализации и ликвидации очагов карантинного вредителя леса - непарного шелкопряда на территории Енбекшильдерского района.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Государственным учреждениям "Акмолинская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(по согласованию), "Акмолинское областное территориальное управление лесного и охотничьего хозяйства Комитета лесного и охотничьего хозяйства Министерства сельского хозяйства Республики Казахстан" (по согласованию), "Департамент природных ресурсов и регулирования природопользования Акмолинской области", акиму Зерендинского района представлять информацию об исполнении настоящего постановления в акимат области к 15 ноября ежегодно до полной ликвидации очагов непарного шелкопряда.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Отарова К.М.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его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а-3/122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Зараженная площадь лесных хозяйств Зерендинского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9"/>
        <w:gridCol w:w="1787"/>
        <w:gridCol w:w="7234"/>
      </w:tblGrid>
      <w:tr>
        <w:trPr>
          <w:trHeight w:val="30" w:hRule="atLeast"/>
        </w:trPr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лесного хозяйства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заражения, гектар</w:t>
            </w:r>
          </w:p>
        </w:tc>
      </w:tr>
      <w:tr>
        <w:trPr>
          <w:trHeight w:val="30" w:hRule="atLeast"/>
        </w:trPr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Букпа  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5039,7 </w:t>
            </w:r>
          </w:p>
        </w:tc>
      </w:tr>
      <w:tr>
        <w:trPr>
          <w:trHeight w:val="30" w:hRule="atLeast"/>
        </w:trPr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Куйбышевское 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10453,4 </w:t>
            </w:r>
          </w:p>
        </w:tc>
      </w:tr>
      <w:tr>
        <w:trPr>
          <w:trHeight w:val="30" w:hRule="atLeast"/>
        </w:trPr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Мало-Тюктинское 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2739,7 </w:t>
            </w:r>
          </w:p>
        </w:tc>
      </w:tr>
      <w:tr>
        <w:trPr>
          <w:trHeight w:val="30" w:hRule="atLeast"/>
        </w:trPr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18232,8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а-3/122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введению карантинного режима по локализации и ликвидации очагов карантинного вредителя леса - непарного шелкопряда на территории Зерендинского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3561"/>
        <w:gridCol w:w="714"/>
        <w:gridCol w:w="7541"/>
      </w:tblGrid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выполнения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выполнение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Обеспечить организационно-разъяснительную работу среди пользователей лесов о задачах карантинного режима и неукоснительного выполнения требований по выявлению, локализации и ликвидации очагов непарного шелкопряда (далее - карантинный объект)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полной ликвидации очагов карантинного объекта 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 "Акмолинская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(по согласованию), "Акмолинское областное территориальное управление лесного и охотничьего хозяйства Комитета лесного и охотничьего хозяйства Министерства сельского хозяйства Республики Казахстан" (по согласованию), "Департамент природных ресурсов и регулирования природопользования Акмолинской области", аким Зерендинского района.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карантинных мероприятий: участие в семинарах-совещаниях; проведение бесед и консультаций с населением; выступление в печати и телевидении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полной ликвидации очагов карантинного объекта 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 "Акмолинская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(по согласованию), "Акмолинское областное территориальное управление лесного и охотничьего хозяйства Комитета лесного и охотничьего хозяйства Министерства сельского хозяйства Республики Казахстан" (по согласованию), "Департамент природных ресурсов и регулирования природопользования Акмолинской области", аким Зерендинского района.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мониторинговых мероприятий на выявление очагов карантинного объекта в лесных массивах, населенных пунктах Зерендинского района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вегетационного периода 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учреждения "Акмолинская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(по согласованию), "Акмолинское областное территориальное управление лесного и охотничьего хозяйства Комитета лесного и охотничьего хозяйства Министерства сельского хозяйства Республики Казахстан" (по согласованию), "Департамент природных ресурсов и регулирования природопользования Акмолинской области", аким Зерендинского района. 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Химическая обработка против карантинного объекта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вегетационного периода 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учреждения "Акмолинская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(по согласованию), "Акмолинское областное территориальное управление лесного и охотничьего хозяйства Комитета лесного и охотничьего хозяйства Министерства сельского хозяйства Республики Казахстан" (по согласованию), "Департамент природных ресурсов и регулирования природопользования Акмолинской области", аким Зерендинского района. 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действующего законодательства Республики Казахстан, обеспечить контроль при вывозе соответствующей подкарантинной продукции за пределы области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полной ликвидации очагов карантинного объекта 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 "Акмолинская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(по согласованию), "Акмолинское областное территориальное управление лесного и охотничьего хозяйства Комитета лесного и охотничьего хозяйства Министерства сельского хозяйства Республики Казахстан" (по согласованию), "Департамент природных ресурсов и регулирования природопользования Акмолинской области", аким Зерендинского района.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