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66435" w14:textId="e8664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ограничении хозяйственной деятельности на территории зоологических государственных природных заказников "Атбасарский", "Восточный", "Буландынский"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19 июня 2008 года N А-5/244. Зарегистрировано департаментом юстиции Акмолинской области 14 июля 2008 года N 3256.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Акмолинской области от 01.06.2012 </w:t>
      </w:r>
      <w:r>
        <w:rPr>
          <w:rFonts w:ascii="Times New Roman"/>
          <w:b w:val="false"/>
          <w:i w:val="false"/>
          <w:color w:val="000000"/>
          <w:sz w:val="28"/>
        </w:rPr>
        <w:t>№ А-7/273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«Об особо охраняемых природных территориях», акимат Акмолинской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Акмолинской области от 24.10.2014 </w:t>
      </w:r>
      <w:r>
        <w:rPr>
          <w:rFonts w:ascii="Times New Roman"/>
          <w:b w:val="false"/>
          <w:i w:val="false"/>
          <w:color w:val="000000"/>
          <w:sz w:val="28"/>
        </w:rPr>
        <w:t>№ А-10/510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на территории зоологических государственных природных заказников "Атбасарский", "Восточный", "Буландинский", ограничения хозяйственной деятельности собственников земельных участков и землепользователей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69 Закона Республики Казахстан от 7 июля 2006 года «Об особо охраняемых природных территориях».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постановления акимата Акмолинской области от 01.06.2012 </w:t>
      </w:r>
      <w:r>
        <w:rPr>
          <w:rFonts w:ascii="Times New Roman"/>
          <w:b w:val="false"/>
          <w:i w:val="false"/>
          <w:color w:val="000000"/>
          <w:sz w:val="28"/>
        </w:rPr>
        <w:t>№ А-7/273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Акиматам Атбасарского, Енбекшильдерского районов, государственному учреждению "Управление природных ресурсов и регулирования природопользования Акмолинской области" на территории зоологических государственных природных заказников "Атбасарский", "Восточный", "Буландинский" принять необходимые меры: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установлению обременений на земельные участки собственников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ознакомлению с введением ограничений хозяйственной деятельности собственников земельных участков, землепользователей.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постановления акимата Акмолинской области от 01.06.2012 </w:t>
      </w:r>
      <w:r>
        <w:rPr>
          <w:rFonts w:ascii="Times New Roman"/>
          <w:b w:val="false"/>
          <w:i w:val="false"/>
          <w:color w:val="000000"/>
          <w:sz w:val="28"/>
        </w:rPr>
        <w:t>№ А-7/273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Отарова К.М.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Акмолинской области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