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a411" w14:textId="15ba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временного возмездного (долгосрочного, краткосрочного) землепользования (аренды)"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декабря 2008 года № А-9/556. Зарегистрировано Департаментом юстиции Акмолинской области 19 января 2009 года № 3293.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1. Утвердить прилагаемый Стандарт оказания государственной услуги «Оформление актов на право временного возмездного (долгосрочного, краткосрочного) землепользования (аренды)».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Отарова К.М.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        А. Рау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а-9/556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«Оформление актов на право временного возмездного (долгосрочного, краткосрочного) землепользования (аренды)»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оформлению актов на право временного возмездного (долгосрочного, краткосрочного) землепользования (аренды) (далее – государственная услуга). Акт на право временного возмездного (долгосрочного, краткосрочного) землепользования (аренды) – идентификационный документ, содержащий идентификационные характеристики земельного участка, необходимые для целей ведения земельного, правового и градостроительного кадастров.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9 статьи 43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«Управление земельных отношений Акмолинской области» (далее - Управление), государственными учреждениями «Отделами земельных отношений районов, городов Кокшетау, Степногорска» (далее – Отделы). Полное наименование Отделов, место оказания услуг, электронный адрес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 Акмолинской области»: Акмолинская область, город Кокшетау, улица Сатпаева 1, корпус «Б», кабинет 245, электронный адрес: uzo_akm@mail.ru.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выдача акта на право временного возмездного (долгосрочного, краткосрочного) землепользования (аренды).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заявителем необходимых документов –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платно. Оплата производится в соответствии с расценками, утвержденными государственным учреждением «Агентство Республики Казахстан по управлению земельными ресурсами».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официальном сайте www.akmo.kz, информационных стендах Управления и Отделов. Адреса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«Арқа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 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Управления и Отделов по месту жительства заявителя. Помещения Управления и Отделов имеют залы ожидания, места для заполнения документов оснащаются информационными стендами с указанием перечня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местного исполнительного органа области, района (города областного значения), акима города районного значения, поселка, аула (села), аульного (сельского) округа о предоставлении права временного возмездного (долгосрочного, краткосрочного) землепользования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заверенные копии учредительных документов, свидетельства о государственной регистрации юридического лица, статистической карточки, свидетельства налогоплательщика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документа удостоверяющего личность (при наличии доверенности - копия доверенности и наличие удостоверения личности поверенного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квитанцию об оплате за оформление акта на право временного возмездного (долгосрочного, краткосрочного) землепользования (аренды).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Заявление для получения государственной услуги составляется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необходимые документы сдаются в Управление и Отдел, адреса которых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 Акмолинской области»: Акмолинская область, город Кокшетау, улица Сатпаева 1, корпус «Б», кабинет 251.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инициалы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услуги - личное посещение заявителя Отдела.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 Акмолинской области»: Акмолинская область, город Кокшетау, улица Сатпаева 1, корпус «Б», кабинет 251.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отсутствие документов указанных в пункте 12 настоящего Стандарта.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18. Деятельность Управления и Отделов основывается на 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20. Целевые значения показателей качества и доступности государственных услуг, по которым оценивается работа Управления и Отделов,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Управления и Отделов.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Отделы, контактные данные которых указаны в приложении 1 к настоящему Стандарту, в государственное учреждение «Управление земельных отношений Акмолинской области».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 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24. Контактные данные начальников Отделов, Управления,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«Управления земельных отношений Акмолинской области»: 020000, Республика Казахстан, город Кокшетау, улица Сатпаева 1, корпус «Б», кабинет 245, адрес электронной почты uzo_akm@mail.ru , телефон 8 (7162) 253471.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 начальника Управления: четверг с 16.00 до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области: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земельных отношений Акмолинской области».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 оказания государственной 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актов на право временного возмездного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(долгосрочного, краткосрочного) землепользования (аренды)»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отношений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3032"/>
        <w:gridCol w:w="3641"/>
        <w:gridCol w:w="2408"/>
        <w:gridCol w:w="3809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   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районных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отношений 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адрес, время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приема граждан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начальников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отделов 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 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веб-сайт 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Аккольского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81. График приема граждан: среда, четверг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8-(71638)-2-25-48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AAB 2006@ 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25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Аршалынского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граждан: понедельник-среда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 -2-13-56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8-(71644) -2- 29-98    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Arshaly_org83@mail.ru, www.akmol.kz 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Астраханского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График приема граждан: понедельник-четверг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-2-37-19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8-(71641) -2-38-65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Astr_ZM@mail.ru,www.akmol.kz 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«Отдел земельных отношений Атбасарского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Валиханова,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8(71643)-2-43-71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Atbasar_oko@ mail.ru. www.akmol.kz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Буландынского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Некрасова 19. График приема граждан: понедельник-четверг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8(71646)-2-38-15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Guzob@ rambler. ru. www.akmol.kz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Егиндыкольского 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улица Победы, 6. График приема граждан: вторник – четверг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 -2-15-10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Egindykol_ozsp@mail.ru www.akmol.kz </w:t>
            </w:r>
          </w:p>
        </w:tc>
      </w:tr>
      <w:tr>
        <w:trPr>
          <w:trHeight w:val="25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Енбекшильдерского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109. 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 -2-14-73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Ozo enbek@mail.ru www.akmol.kz </w:t>
            </w:r>
          </w:p>
        </w:tc>
      </w:tr>
      <w:tr>
        <w:trPr>
          <w:trHeight w:val="25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Ерейментауского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Кунанбаева,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четверг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 -2-12-74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eremen_zem@mail.ru www.akmol.kz </w:t>
            </w:r>
          </w:p>
        </w:tc>
      </w:tr>
      <w:tr>
        <w:trPr>
          <w:trHeight w:val="15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Есильского 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Конаева,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 -2-16-47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esilirina@mail.ru www.akmol.kz 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Жаксынского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улица Дружбы, 3. График приема граждан: вторник с 10 до12 часов, среда 14 до 17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 -2-20-11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Jaks_zem@mail.kz www.akmol.kz </w:t>
            </w:r>
          </w:p>
        </w:tc>
      </w:tr>
      <w:tr>
        <w:trPr>
          <w:trHeight w:val="25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Жаркаинского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Захарова,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понедельник - четверг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 -9-23-87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Akm-jarkain@bk.ru www.akmol.kz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Зерендинского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81. 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 -2-11-87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8-(71632) -2-19-91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akim_zer @kokshetau.online.kz, www.akmol.kz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Коргалжынского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Балгамбаева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 -2-16-21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korgakim@mail. kz www.akmol.kz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Сандыктауского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Аблайхана, 119. 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 -9-13-56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Sond_ akimat@mail.кz www.akmol.kz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Целиноградского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 -3-11-24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apparat@mail. kz, www.akmol.kz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Шортандинского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– хана, 22. 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 -2-26-40     8-(71631) -2-18-80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shortandyzem@mail.ru,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Щучинского района»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улица Аблайхана, 34 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 -4-22-89     8-(716-36) -4-31-99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Zem_com@mail.kz, www.burabau-akimat.kz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города Степногорск»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микрорайон, здание № 1. 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 -6-17-96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8-(71645) -6-25-12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Zem.step@mail.ru www.akmol.kz </w:t>
            </w:r>
          </w:p>
        </w:tc>
      </w:tr>
      <w:tr>
        <w:trPr>
          <w:trHeight w:val="19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 Кокшетау»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Абая, 89 График приема граждан: ежедневно с 9.00 до 18.00 часов, перерыв: с 13.00 до 14.00 часов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 -5-18-80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8-(7162) -5- 46-79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8-(7162) -5-35-56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Akimat_kokshetau@mail. ru, http://www.zakupki 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актов на право 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возмездного (долгосрочного,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краткосрочного) землепользования (аренды)»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6"/>
        <w:gridCol w:w="2487"/>
        <w:gridCol w:w="2548"/>
        <w:gridCol w:w="2249"/>
      </w:tblGrid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доступности 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 показателя 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показателя в последующем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 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 
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начислений, расчетов и т.д.)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80.4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75.9 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0,008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3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