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7a30" w14:textId="ee37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№ 4С-5-16 от 5 марта 2008 года "Об утверждениии Правил оказания социальной поддержки медицинским и фармацевтическим работникам, направленных для работы в сельскую местность"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Акмолинской области от 13 декабря 2008 года № 4С-11-11. Зарегистрировано Департаментом юстиции Акмолинской области 19 января 2009 года № 3298. Утратило силу - решением Акмолинского областного маслихата от 18 июня 2010 года № 4С-25-1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Акмолинского областного маслихата от 18.06.2010 № 4С-25-1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 местном государственном 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 системе здравоохранения» от 4 июля 2003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Акмолинского областного маслихата № 4С-5-16 от 5 марта 2008 года «Об утверждении Правил оказания социальной поддержки медицинским и фармацевтическим работникам, направленных для работы в сельскую местность» (зарегистрировано в региональном Реестре государственной регистрации нормативных правовых актов № 3246, опубликовано в газете «Арка ажары» от 19 апреля 2008 года, в газете «Акмолинская правда» от 24 апреля 2008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социальной поддержки медицинским и фармацевтическим работникам, направленных для работы в сельскую местность, утвержденных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1 главы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«Департамент здравоохранения Акмолинской области» заменить на слова «Управление здравоохранения Акмолинской области»;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1 пункта 2 главы 2 слово «анализ» заменить на слово «мониторинг»;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исключить подпункт 2 пункта 2 главы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3 главы 3 слова «в сумме равная» заменить словами «в сумме не менее»;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4 главы 3 слова «на имя работодателя» заменить словами «на имя начальника уполномоченного органа»;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4 главы 3 слова «номер расчетного счета» заменить на «номер карточного или лицевого счета».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регистрации в Департаменте юстиции Акмолинской области и вводится в действие со дня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Акмолинского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областного маслихата                     Б.Оспанов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секретаря Акмолинского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         Г.Марченкова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здравоохранения Акмолинской области                В. Маджуга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Акмолинской области                                Т. Бультенов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Акмолинской области                                М. Такамбаев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