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7561" w14:textId="46f7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
от 11 августа 2008 года № а-6/339 "Об утверждении стандарта оказания 
государственной услуги "Оформление документов на инвалидов для 
предоставления им протезно-ортопедической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декабря 2008 год № А-9/571. Зарегистрировано Департаментом юстиции Акмолинской области 21 января 2009 года № 3301.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әкімдігінің 2011.03.10 № А-6/358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«Об утверждении стандарта оказания государственной услуги «Оформление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на инвалидов для предоставления им протезно-ортопедической помощи» от 11 августа 2008 года №а-6/339 (зарегистрировано в Региональном Реестре государственной регистрации нормативных правовых актов № 3275, опубликовано 4 октября 2008 года в газете «Акмолинская правда», 4 октября 2008 года в газете «Арқа ажары») следующее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 «Оформление документов на инвалидов для предоставления им протезно-ортопедической помощи»,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«свидетельство о рождении» заменить словами «копия свидетельства о рождении».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 А. Рау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