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a81c6" w14:textId="0aa81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2009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19 декабря 2008 года № 4С-14/2. Зарегистрировано Управлением юстиции Буландынского района Акмолинской области 29 декабря 2008 года № 1-7-72. Утратило силу - решением Буландинского районного маслихата Акмолинской области от 9 апреля 2010 года № 4С-27/9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 Сноска. Утратило силу - решением Буландинского районного маслихата Акмолинской области от 09.04.2010 № 4С-27/9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 пункта 1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в Республике Казахстан»,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Акмолинского областного маслихата от 13 декабря 2008 года № 4С-11-5 «Об областном бюджете на 2009 год», зарегистрированного в Региональном реестре государственной регистрации нормативных правовых актов № 3286,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1. Утвердить районный бюджет на 2009 год согласно приложению 1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доходы 1809246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налоговым поступлениям 265500,3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неналоговым поступлениям 9897,7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поступлениям от продажи основного капитала 168400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поступлениям трансфертов 1365448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затраты 1709071,3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3) чистое бюджетное кредитование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4) сальдо по операциям с финансовыми активами 19450 тысяч тенге: приобретение финансовых активов 19450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5) дефицит (профицит) бюджета 76310,1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6) финансирование дефицита (использование профицита) бюджета - -76 310,1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погашение займов 79400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движение остатков бюджетных средств 3089,9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Пункт 1 с изменениями, внесенными решениями Буландынского районного маслихата Акмолинской области от 09.04.2009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4С-16/3;</w:t>
      </w:r>
      <w:r>
        <w:rPr>
          <w:rFonts w:ascii="Times New Roman"/>
          <w:b w:val="false"/>
          <w:i/>
          <w:color w:val="800000"/>
          <w:sz w:val="28"/>
        </w:rPr>
        <w:t xml:space="preserve"> 29.04.2009 </w:t>
      </w:r>
      <w:r>
        <w:rPr>
          <w:rFonts w:ascii="Times New Roman"/>
          <w:b w:val="false"/>
          <w:i w:val="false"/>
          <w:color w:val="000000"/>
          <w:sz w:val="28"/>
        </w:rPr>
        <w:t>№ 4С-17/1;</w:t>
      </w:r>
      <w:r>
        <w:rPr>
          <w:rFonts w:ascii="Times New Roman"/>
          <w:b w:val="false"/>
          <w:i/>
          <w:color w:val="800000"/>
          <w:sz w:val="28"/>
        </w:rPr>
        <w:t xml:space="preserve"> 23.07.2009 </w:t>
      </w:r>
      <w:r>
        <w:rPr>
          <w:rFonts w:ascii="Times New Roman"/>
          <w:b w:val="false"/>
          <w:i w:val="false"/>
          <w:color w:val="000000"/>
          <w:sz w:val="28"/>
        </w:rPr>
        <w:t>№ 4С-19/2;</w:t>
      </w:r>
      <w:r>
        <w:rPr>
          <w:rFonts w:ascii="Times New Roman"/>
          <w:b w:val="false"/>
          <w:i/>
          <w:color w:val="800000"/>
          <w:sz w:val="28"/>
        </w:rPr>
        <w:t xml:space="preserve"> 16.09.2009  </w:t>
      </w:r>
      <w:r>
        <w:rPr>
          <w:rFonts w:ascii="Times New Roman"/>
          <w:b w:val="false"/>
          <w:i w:val="false"/>
          <w:color w:val="000000"/>
          <w:sz w:val="28"/>
        </w:rPr>
        <w:t>№ 4С-20/1;</w:t>
      </w:r>
      <w:r>
        <w:rPr>
          <w:rFonts w:ascii="Times New Roman"/>
          <w:b w:val="false"/>
          <w:i/>
          <w:color w:val="800000"/>
          <w:sz w:val="28"/>
        </w:rPr>
        <w:t xml:space="preserve"> 28.10.2009 </w:t>
      </w:r>
      <w:r>
        <w:rPr>
          <w:rFonts w:ascii="Times New Roman"/>
          <w:b w:val="false"/>
          <w:i w:val="false"/>
          <w:color w:val="000000"/>
          <w:sz w:val="28"/>
        </w:rPr>
        <w:t>№ 4С-21/1;</w:t>
      </w:r>
      <w:r>
        <w:rPr>
          <w:rFonts w:ascii="Times New Roman"/>
          <w:b w:val="false"/>
          <w:i/>
          <w:color w:val="800000"/>
          <w:sz w:val="28"/>
        </w:rPr>
        <w:t xml:space="preserve"> 03.12.2009 </w:t>
      </w:r>
      <w:r>
        <w:rPr>
          <w:rFonts w:ascii="Times New Roman"/>
          <w:b w:val="false"/>
          <w:i w:val="false"/>
          <w:color w:val="000000"/>
          <w:sz w:val="28"/>
        </w:rPr>
        <w:t>№ 4С-22/1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2. Утвердить доходы районного бюджета 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индивидуального подоходного налога с доходов, не облагаемых у источника выплаты;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индивидуального подоходного налога с физических лиц, осуществляющих деятельность по разовым талонам;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социального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налога на имущество юридических лиц и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налога на имущество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земельного налога с физических лиц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земельного налога на земли промышленности, транспорта, связи, обороны и иного несельскохозяйственного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земельного налога с юридических лиц и индивидуальных предпринимателей, частных нотариусов и адвокатов на земли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земельного налога юридических лиц и индивидуальных предпринимателей, частных нотариусов и адвокатов на земли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налога на транспортные средства с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налога на транспортные средства с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единого земельного налога;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бензина (за исключением авиационного) реализуемого юридическими и физическими лицами в розницу, а также используемого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дизельного топлива, реализуемого юридическими и физическими лицами в розницу, а также используемое на собственные производственные нужды;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платы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сбора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лицензионного сбора за право занятия отдельными видами деятельности; сбора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сбора за государственную регистрацию залога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сбора за государственную регистрацию транспортных средств,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сбора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платы за размещение наружной (визуальной) рекламы в полосе отвода автомобильных дорог общего использования городского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государственной пошлины, взимаемой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государственной пошлины, взимаемой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государственной пошлины, взимаемой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государственной пошлины, взимаемой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  и въезда в Республику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государственной пошлины, взимаемой за оформление документов о приобретении гражданства Республики Казахстан, восстановлении  гражданства в Республике Казахстан и прекращении гражданства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государственной пошлины, взимаемой  за регистрацию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государственной пошлины, взимаемой за выдачу удостоверения охотника и его ежегодную 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государственной пошлины, взимаемой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неналоговых поступлений: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дивидендов на государственные пакеты акций, находящихся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доходов от аренды имущества, находящегося в коммунальной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административных штрафов, пени, санкции, взысканий, налагаемых местными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прочих штрафов, пени, санкции, взысканий, налагаемых государственными учреждениями, финансируемыми из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поступлений от продажи основного капитала: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поступлений от продажи гражданам квартир;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поступлений от продажи земельных участков.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3. Предусмотреть в районном бюджете на 2009 год субвенцию, передаваемую из областного бюджета в сумме 783157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4. Предусмотреть в районном бюджете на 2009 год целевые текущие трансферты в сумме 161035,7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целевые текущие трансферты из республиканского бюджета в сумме 85826,6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2722 тысяча тенге для реализации мер социальной поддержки специалистов социальной сферы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640 тысяч тенге на выплату государственной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4944 тысяч тенге на выплату государственных пособий на детей до 18 лет из малообеспеченных семей;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3150 тысяч тенге на  расширение программ молодежной практики; 11700 тысяч тенге на создание социальных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9045 тысяч тенге на капитальный ремонт школы № 4 города Макинск;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7450 тысяч тенге на капитальный ремонт средней школы села Капитоновка;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2650 тысяч тенге на текущий ремонт автодорог местной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12187 тысяч тенге на капитальный ремонт Ельтайской средней школы станции Ельтай;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2917,7 тысяч тенге на капитальный ремонт Журавлевской средней школы села Журавлевка;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3973,1 тысяч тенге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5374,8 тысяча тенге на создание лингафонных и мультимедийных кабинетов в государственных учреждениях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19073 тысячи тенге на внедрение новых технологий обучения в государственной системе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целевые текущие трансферты из областного бюджета в сумме   75598,1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389 тысяч тенге на оказание социальной помощи студентам из малообеспеченных семей на оплату за учебу;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1799 тысяч тенге на оказание социальной помощи участникам и инвалидам Великой Отечественной войны на расходы за коммунальные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22817,8 тысяч тенге на капитальный ремонт водопроводных сетей в ауле Шубарагаш;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20958,2 тысячи тенге на капитальный ремонт водопроводных сетей в селе Отрадное.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12600 тысяч тенге на ремонт инженерно-коммуникационной инфраструктуры;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7083,1 тысяч тенге на капитальный ремонт средней школы № 3 города Макинск;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9951 тысяча тенге на капитальный ремонт здания, кровли Дома Культуры аула Токтамыс;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Пункт 4 с изменениями, внесенными решением Буландынского районного маслихата Акмолинской области от 09.04.2009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4С-16/3</w:t>
      </w:r>
      <w:r>
        <w:rPr>
          <w:rFonts w:ascii="Times New Roman"/>
          <w:b w:val="false"/>
          <w:i/>
          <w:color w:val="800000"/>
          <w:sz w:val="28"/>
        </w:rPr>
        <w:t xml:space="preserve"> 29.04.2009 </w:t>
      </w:r>
      <w:r>
        <w:rPr>
          <w:rFonts w:ascii="Times New Roman"/>
          <w:b w:val="false"/>
          <w:i w:val="false"/>
          <w:color w:val="000000"/>
          <w:sz w:val="28"/>
        </w:rPr>
        <w:t>№ 4С-17/1;</w:t>
      </w:r>
      <w:r>
        <w:rPr>
          <w:rFonts w:ascii="Times New Roman"/>
          <w:b w:val="false"/>
          <w:i/>
          <w:color w:val="800000"/>
          <w:sz w:val="28"/>
        </w:rPr>
        <w:t xml:space="preserve"> 23.07.2009 </w:t>
      </w:r>
      <w:r>
        <w:rPr>
          <w:rFonts w:ascii="Times New Roman"/>
          <w:b w:val="false"/>
          <w:i w:val="false"/>
          <w:color w:val="000000"/>
          <w:sz w:val="28"/>
        </w:rPr>
        <w:t>№ 4С-19/2;</w:t>
      </w:r>
      <w:r>
        <w:rPr>
          <w:rFonts w:ascii="Times New Roman"/>
          <w:b w:val="false"/>
          <w:i/>
          <w:color w:val="800000"/>
          <w:sz w:val="28"/>
        </w:rPr>
        <w:t xml:space="preserve"> 28.10.2009  </w:t>
      </w:r>
      <w:r>
        <w:rPr>
          <w:rFonts w:ascii="Times New Roman"/>
          <w:b w:val="false"/>
          <w:i w:val="false"/>
          <w:color w:val="000000"/>
          <w:sz w:val="28"/>
        </w:rPr>
        <w:t>№ 4С-21/1</w:t>
      </w:r>
      <w:r>
        <w:rPr>
          <w:rFonts w:ascii="Times New Roman"/>
          <w:b w:val="false"/>
          <w:i/>
          <w:color w:val="800000"/>
          <w:sz w:val="28"/>
        </w:rPr>
        <w:t xml:space="preserve">  03.12.2009 </w:t>
      </w:r>
      <w:r>
        <w:rPr>
          <w:rFonts w:ascii="Times New Roman"/>
          <w:b w:val="false"/>
          <w:i w:val="false"/>
          <w:color w:val="000000"/>
          <w:sz w:val="28"/>
        </w:rPr>
        <w:t>№ 4С-22/1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5. Предусмотреть в районном бюджете на 2009 год целевые трансферты на развитие в сумме 420866,3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1) целевые трансферты на развитие из республиканского бюджета в сумме 93892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43240 тысяч тенге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26912 тысяч тенге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23740 тысяч тенге на строительство котельной к детской дошкольной организации на 320 мест в городе Макинске;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2) целевые трансферты на развитие из областного бюджета в сумме 326974,3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294228,7 тысяч тенге на строительство детского сада на 320 мест в  городе Макинске;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18764,6 тысяч тенге на увеличение уставного капитала государственного коммунального предприятия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13981 тысяча тенге на реконструкцию сетей водоснабжения в ауле Ельтай.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Пункт 5 с изменениями, внесенными решением Буландынского районного маслихата Акмолинской области от 09.04.2009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4С-16/3</w:t>
      </w:r>
      <w:r>
        <w:rPr>
          <w:rFonts w:ascii="Times New Roman"/>
          <w:b w:val="false"/>
          <w:i/>
          <w:color w:val="800000"/>
          <w:sz w:val="28"/>
        </w:rPr>
        <w:t xml:space="preserve"> 29.04.2009 </w:t>
      </w:r>
      <w:r>
        <w:rPr>
          <w:rFonts w:ascii="Times New Roman"/>
          <w:b w:val="false"/>
          <w:i w:val="false"/>
          <w:color w:val="000000"/>
          <w:sz w:val="28"/>
        </w:rPr>
        <w:t>№ 4С-17/1;</w:t>
      </w:r>
      <w:r>
        <w:rPr>
          <w:rFonts w:ascii="Times New Roman"/>
          <w:b w:val="false"/>
          <w:i/>
          <w:color w:val="800000"/>
          <w:sz w:val="28"/>
        </w:rPr>
        <w:t xml:space="preserve"> 23.07.2009 </w:t>
      </w:r>
      <w:r>
        <w:rPr>
          <w:rFonts w:ascii="Times New Roman"/>
          <w:b w:val="false"/>
          <w:i w:val="false"/>
          <w:color w:val="000000"/>
          <w:sz w:val="28"/>
        </w:rPr>
        <w:t>№ 4С-19/2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5-1. Учесть, что в районном бюджете на 2009 год предусмотрены средства на реализацию стратегии региональной занятости и переподготовки кадров в сумме 74996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республиканского бюджета 57845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из областного бюджета 17151 тысяча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Дополнен пунктом 5-1 в соответствии с решением Буландынского районного маслихата Акмолинской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№ 4С-17/1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6. Предусмотреть в районном бюджете на 2009 год возврат кредитов, выделенных из областного бюджета на строительство жилья в сумме 79400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6-1. Государственному учреждению «Отдел строительства» Буландынского района доиспользовать недоиспользованную сумму целевых трансфертов, выделенных из республиканского бюджета в 2008 году, с соблюдением их целевого назначения, за счет остатков бюджетных средств на начало финансового года, по трансфертам на развитие на завершение работ по реконструкции водопроводных сетей сел Журавлевка, Воробьевка в сумме 10054,4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Дополнено пунктом 6-1 решением Буландынского районного маслихата Акмолинской области от 09.04.2009 </w:t>
      </w:r>
      <w:r>
        <w:rPr>
          <w:rFonts w:ascii="Times New Roman"/>
          <w:b w:val="false"/>
          <w:i w:val="false"/>
          <w:color w:val="000000"/>
          <w:sz w:val="28"/>
        </w:rPr>
        <w:t>№ 4С-16/3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6-2. Учесть возврат недоиспользованных целевых трансфертов в областной бюджет в сумме 1891,3 тысячи тенге, образовавшихся за счет свободных остатков на 1 января 2009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Дополнено пунктом 6-2 решением Буландынского районного маслихата Акмолинской области от 09.04.2009 </w:t>
      </w:r>
      <w:r>
        <w:rPr>
          <w:rFonts w:ascii="Times New Roman"/>
          <w:b w:val="false"/>
          <w:i w:val="false"/>
          <w:color w:val="000000"/>
          <w:sz w:val="28"/>
        </w:rPr>
        <w:t>№ 4С-16/3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6-3. Учесть, что в районном бюджете на 2009 год в установленном законодательством порядке использованы свободные остатки бюджетных средств, образовавшиеся на 1 января 2009 года, в сумме 1198,6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Дополнено пунктом 6-3 решением Буландынского районного маслихата Акмолинской области от 09.04.2009 </w:t>
      </w:r>
      <w:r>
        <w:rPr>
          <w:rFonts w:ascii="Times New Roman"/>
          <w:b w:val="false"/>
          <w:i w:val="false"/>
          <w:color w:val="000000"/>
          <w:sz w:val="28"/>
        </w:rPr>
        <w:t>№ 4С-16/3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rPr>
          <w:rFonts w:ascii="Times New Roman"/>
          <w:b w:val="false"/>
          <w:i/>
          <w:color w:val="80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7. Установить специалистам организаций образования, социального обеспечения, культуры, проживающим и работающим в аульной (сельской)  местности повышение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8. Утвердить перечень бюджетных программ развития районного  бюджета на 2009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9. Утвердить перечень бюджетных программ, не подлежащих секвестру в процессе исполнения районного бюджета  на 2009 год, согласно 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10. Утвердить перечень бюджетных программ района в городе, города районного значения, поселка, аула (села), аульного (сельского) округа на 2009 год,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11. Контроль за исполнением данного решения возложить на постоянную комиссию по вопросам социально-экономического развития, бюджета, финансам, использования природных ресурсов, экологии и работы с ветеранами.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12. Настоящее решение вступает в силу со дня государственной регистрации в управлении юстиции Буландынского района и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14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очередной сессии                           Л.Самохвалова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СОГЛАСОВАНО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Буландынского района                       Е.Нугманов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управления                      О.Абильдин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                               К.Самойлова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4С-14/2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в редакции решения Буландынского районного маслихата Акмолинской области от 03.12.2009 </w:t>
      </w:r>
      <w:r>
        <w:rPr>
          <w:rFonts w:ascii="Times New Roman"/>
          <w:b w:val="false"/>
          <w:i w:val="false"/>
          <w:color w:val="000000"/>
          <w:sz w:val="28"/>
        </w:rPr>
        <w:t>№ 4С-22/1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Районный бюджет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8"/>
        <w:gridCol w:w="777"/>
        <w:gridCol w:w="918"/>
        <w:gridCol w:w="918"/>
        <w:gridCol w:w="7682"/>
        <w:gridCol w:w="2187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1809246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265500,3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14976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113589</w:t>
            </w:r>
          </w:p>
        </w:tc>
      </w:tr>
      <w:tr>
        <w:trPr>
          <w:trHeight w:val="3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113589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115003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83048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</w:p>
        </w:tc>
      </w:tr>
      <w:tr>
        <w:trPr>
          <w:trHeight w:val="6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18595</w:t>
            </w:r>
          </w:p>
        </w:tc>
      </w:tr>
      <w:tr>
        <w:trPr>
          <w:trHeight w:val="3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</w:t>
            </w:r>
          </w:p>
        </w:tc>
      </w:tr>
      <w:tr>
        <w:trPr>
          <w:trHeight w:val="9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3337,3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3337,3</w:t>
            </w:r>
          </w:p>
        </w:tc>
      </w:tr>
      <w:tr>
        <w:trPr>
          <w:trHeight w:val="4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9897,7</w:t>
            </w:r>
          </w:p>
        </w:tc>
      </w:tr>
      <w:tr>
        <w:trPr>
          <w:trHeight w:val="7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1087,5</w:t>
            </w:r>
          </w:p>
        </w:tc>
      </w:tr>
      <w:tr>
        <w:trPr>
          <w:trHeight w:val="8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</w:tr>
      <w:tr>
        <w:trPr>
          <w:trHeight w:val="7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8317,2</w:t>
            </w:r>
          </w:p>
        </w:tc>
      </w:tr>
      <w:tr>
        <w:trPr>
          <w:trHeight w:val="8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8317,2</w:t>
            </w:r>
          </w:p>
        </w:tc>
      </w:tr>
      <w:tr>
        <w:trPr>
          <w:trHeight w:val="5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4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168400</w:t>
            </w:r>
          </w:p>
        </w:tc>
      </w:tr>
      <w:tr>
        <w:trPr>
          <w:trHeight w:val="9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8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6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89000</w:t>
            </w:r>
          </w:p>
        </w:tc>
      </w:tr>
      <w:tr>
        <w:trPr>
          <w:trHeight w:val="4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1365448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1365448</w:t>
            </w:r>
          </w:p>
        </w:tc>
      </w:tr>
      <w:tr>
        <w:trPr>
          <w:trHeight w:val="6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1365448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1709071,3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109947</w:t>
            </w:r>
          </w:p>
        </w:tc>
      </w:tr>
      <w:tr>
        <w:trPr>
          <w:trHeight w:val="8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8879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56099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56099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</w:t>
            </w:r>
          </w:p>
        </w:tc>
      </w:tr>
      <w:tr>
        <w:trPr>
          <w:trHeight w:val="7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6761</w:t>
            </w:r>
          </w:p>
        </w:tc>
      </w:tr>
      <w:tr>
        <w:trPr>
          <w:trHeight w:val="6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</w:tr>
      <w:tr>
        <w:trPr>
          <w:trHeight w:val="9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экономики и бюджетного планирования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7938</w:t>
            </w:r>
          </w:p>
        </w:tc>
      </w:tr>
      <w:tr>
        <w:trPr>
          <w:trHeight w:val="4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6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безопасность,правовая, судебная, уголовно-исполнительная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1268517,3</w:t>
            </w:r>
          </w:p>
        </w:tc>
      </w:tr>
      <w:tr>
        <w:trPr>
          <w:trHeight w:val="6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44270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923530,7</w:t>
            </w:r>
          </w:p>
        </w:tc>
      </w:tr>
      <w:tr>
        <w:trPr>
          <w:trHeight w:val="6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</w:t>
            </w:r>
          </w:p>
        </w:tc>
      </w:tr>
      <w:tr>
        <w:trPr>
          <w:trHeight w:val="52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816312,7</w:t>
            </w:r>
          </w:p>
        </w:tc>
      </w:tr>
      <w:tr>
        <w:trPr>
          <w:trHeight w:val="15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9883,2</w:t>
            </w:r>
          </w:p>
        </w:tc>
      </w:tr>
      <w:tr>
        <w:trPr>
          <w:trHeight w:val="5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38682,8</w:t>
            </w:r>
          </w:p>
        </w:tc>
      </w:tr>
      <w:tr>
        <w:trPr>
          <w:trHeight w:val="6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10057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300398,6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59893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56796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11366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23559</w:t>
            </w:r>
          </w:p>
        </w:tc>
      </w:tr>
      <w:tr>
        <w:trPr>
          <w:trHeight w:val="6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4432</w:t>
            </w:r>
          </w:p>
        </w:tc>
      </w:tr>
      <w:tr>
        <w:trPr>
          <w:trHeight w:val="8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</w:tr>
      <w:tr>
        <w:trPr>
          <w:trHeight w:val="6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11790</w:t>
            </w:r>
          </w:p>
        </w:tc>
      </w:tr>
      <w:tr>
        <w:trPr>
          <w:trHeight w:val="21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172231,6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7482,6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1357,6</w:t>
            </w:r>
          </w:p>
        </w:tc>
      </w:tr>
      <w:tr>
        <w:trPr>
          <w:trHeight w:val="6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12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56376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12600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107873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43240</w:t>
            </w:r>
          </w:p>
        </w:tc>
      </w:tr>
      <w:tr>
        <w:trPr>
          <w:trHeight w:val="8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26912</w:t>
            </w:r>
          </w:p>
        </w:tc>
      </w:tr>
      <w:tr>
        <w:trPr>
          <w:trHeight w:val="3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58090,7</w:t>
            </w:r>
          </w:p>
        </w:tc>
      </w:tr>
      <w:tr>
        <w:trPr>
          <w:trHeight w:val="79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48528,7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12895,7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внутренней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2996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</w:t>
            </w:r>
          </w:p>
        </w:tc>
      </w:tr>
      <w:tr>
        <w:trPr>
          <w:trHeight w:val="6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физической культуры и спорта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2571,8</w:t>
            </w:r>
          </w:p>
        </w:tc>
      </w:tr>
      <w:tr>
        <w:trPr>
          <w:trHeight w:val="9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 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1191,2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22287,4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8583</w:t>
            </w:r>
          </w:p>
        </w:tc>
      </w:tr>
      <w:tr>
        <w:trPr>
          <w:trHeight w:val="6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5861</w:t>
            </w:r>
          </w:p>
        </w:tc>
      </w:tr>
      <w:tr>
        <w:trPr>
          <w:trHeight w:val="14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7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</w:t>
            </w:r>
          </w:p>
        </w:tc>
      </w:tr>
      <w:tr>
        <w:trPr>
          <w:trHeight w:val="69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48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10054,4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6169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66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</w:t>
            </w:r>
          </w:p>
        </w:tc>
      </w:tr>
      <w:tr>
        <w:trPr>
          <w:trHeight w:val="88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6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</w:t>
            </w:r>
          </w:p>
        </w:tc>
      </w:tr>
      <w:tr>
        <w:trPr>
          <w:trHeight w:val="4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43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5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6454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30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1891,3</w:t>
            </w:r>
          </w:p>
        </w:tc>
      </w:tr>
      <w:tr>
        <w:trPr>
          <w:trHeight w:val="4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3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4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57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70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23864,6</w:t>
            </w:r>
          </w:p>
        </w:tc>
      </w:tr>
      <w:tr>
        <w:trPr>
          <w:trHeight w:val="37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76310,1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-76310,1</w:t>
            </w:r>
          </w:p>
        </w:tc>
      </w:tr>
      <w:tr>
        <w:trPr>
          <w:trHeight w:val="25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315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1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  <w:tr>
        <w:trPr>
          <w:trHeight w:val="540" w:hRule="atLeast"/>
        </w:trPr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3089,9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в редакции решения Буландынского районного маслихата Акмолинской области от 29.04.2009 </w:t>
      </w:r>
      <w:r>
        <w:rPr>
          <w:rFonts w:ascii="Times New Roman"/>
          <w:b w:val="false"/>
          <w:i w:val="false"/>
          <w:color w:val="000000"/>
          <w:sz w:val="28"/>
        </w:rPr>
        <w:t>№ 4С-17/1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развития районного бюджета на 2009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год с разделением на бюджетные программы, направленные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реализацию бюджетных инвестиционных проектов (программ)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957"/>
        <w:gridCol w:w="1038"/>
        <w:gridCol w:w="10488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3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10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ственных учреждениях образования района (города областного значения)</w:t>
            </w:r>
          </w:p>
        </w:tc>
      </w:tr>
      <w:tr>
        <w:trPr>
          <w:trHeight w:val="81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45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0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54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</w:tr>
      <w:tr>
        <w:trPr>
          <w:trHeight w:val="58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инжинерно-коммуникационной инфраструктуры</w:t>
            </w:r>
          </w:p>
        </w:tc>
      </w:tr>
      <w:tr>
        <w:trPr>
          <w:trHeight w:val="49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99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102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49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55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51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51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программ, не подлежащих секвестру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в процессе исполнения районного бюджета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24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42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55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к решению Буландынского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маслихата от 19 декабря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№ 4С-14/2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4 в редакции решения Буландынского районного маслихата Акмолинской области от 16.09.2009 </w:t>
      </w:r>
      <w:r>
        <w:rPr>
          <w:rFonts w:ascii="Times New Roman"/>
          <w:b w:val="false"/>
          <w:i w:val="false"/>
          <w:color w:val="000000"/>
          <w:sz w:val="28"/>
        </w:rPr>
        <w:t>№ 4С-20/1</w:t>
      </w:r>
      <w:r>
        <w:rPr>
          <w:rFonts w:ascii="Times New Roman"/>
          <w:b w:val="false"/>
          <w:i/>
          <w:color w:val="80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3</w:t>
      </w:r>
      <w:r>
        <w:rPr>
          <w:rFonts w:ascii="Times New Roman"/>
          <w:b w:val="false"/>
          <w:i/>
          <w:color w:val="8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Перечень бюджетных программ района в городе, города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значения, поселка, аула (села), аульного (сельского) округа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0"/>
        <w:gridCol w:w="840"/>
        <w:gridCol w:w="1002"/>
        <w:gridCol w:w="840"/>
        <w:gridCol w:w="7826"/>
        <w:gridCol w:w="2012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56040</w:t>
            </w:r>
          </w:p>
        </w:tc>
      </w:tr>
      <w:tr>
        <w:trPr>
          <w:trHeight w:val="75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56040</w:t>
            </w:r>
          </w:p>
        </w:tc>
      </w:tr>
      <w:tr>
        <w:trPr>
          <w:trHeight w:val="10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56040</w:t>
            </w:r>
          </w:p>
        </w:tc>
      </w:tr>
      <w:tr>
        <w:trPr>
          <w:trHeight w:val="30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6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91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5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85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49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3112</w:t>
            </w:r>
          </w:p>
        </w:tc>
      </w:tr>
      <w:tr>
        <w:trPr>
          <w:trHeight w:val="27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81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7526,6</w:t>
            </w:r>
          </w:p>
        </w:tc>
      </w:tr>
      <w:tr>
        <w:trPr>
          <w:trHeight w:val="16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1401,6</w:t>
            </w:r>
          </w:p>
        </w:tc>
      </w:tr>
      <w:tr>
        <w:trPr>
          <w:trHeight w:val="40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78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540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375" w:hRule="atLeast"/>
        </w:trPr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66996,6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1844"/>
        <w:gridCol w:w="2287"/>
        <w:gridCol w:w="2569"/>
        <w:gridCol w:w="2347"/>
        <w:gridCol w:w="2630"/>
      </w:tblGrid>
      <w:tr>
        <w:trPr>
          <w:trHeight w:val="25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динский с/о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с/о</w:t>
            </w:r>
          </w:p>
        </w:tc>
      </w:tr>
      <w:tr>
        <w:trPr>
          <w:trHeight w:val="27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39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45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  <w:tr>
        <w:trPr>
          <w:trHeight w:val="40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42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7467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59,6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19929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5092,6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3"/>
        <w:gridCol w:w="1804"/>
        <w:gridCol w:w="2307"/>
        <w:gridCol w:w="2508"/>
        <w:gridCol w:w="2428"/>
        <w:gridCol w:w="2570"/>
      </w:tblGrid>
      <w:tr>
        <w:trPr>
          <w:trHeight w:val="25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левский с/о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 с/о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Караузек-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с/о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с/о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с/о</w:t>
            </w:r>
          </w:p>
        </w:tc>
      </w:tr>
      <w:tr>
        <w:trPr>
          <w:trHeight w:val="27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2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6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3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4361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22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4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8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</w:tr>
      <w:tr>
        <w:trPr>
          <w:trHeight w:val="34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4273</w:t>
            </w:r>
          </w:p>
        </w:tc>
        <w:tc>
          <w:tcPr>
            <w:tcW w:w="1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2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4529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4213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