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a1f3" w14:textId="2f4a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проведения приписки граждан мужского пола, которым в год приписки исполняется семнадцать лет к призывному участку отдела по делам обороны Енбекшильдерского района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Енбекшильдерского района Акмолинской области от 29 декабря 2008 года N 8. Зарегистрировано Управлением юстиции Енбекшильдерского района Акмолинской области 16 января 2009 года № 1-10-79. Утратило силу решением акима Енбекшильдерского района Акмолинской области от 19 января 2010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решением акима Енбекшильдерского района Акмолинской области от 19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 и статьи 17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обязанности и воинской службе» от 8 июля 2005 года, в целях принятия юношей на воинский учет, определения их количества, степени годности к военной службе, установления общеобразовательного уровня, полученной специальности и уровня физической подготовленности, аким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Провести в январе-марте 2009 года приписку граждан мужского пола, которым в год приписки исполняется семнадцать лет к призывному участку государственного учреждения «Отдел по делам обороны Енбекшильдерского района» (по согласованию) (далее отдел по делам обороны) по адресу: город Степняк, улица Кенесары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Рекомендовать главному врачу государственного коммунального казенного предприятия «Енбекшильдерская районная поликлиника» Киикову К.А. (по согласованию) выделить необходимое количество врачей, среднего медицинского персонала, а также инструменты и оборудование для проведения медицинского освидетельствования на базе призывного участка отдела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Начальнику государственного учреждения «Отдел финансов» Енбекшильдерского района Бекеновой А.Н. провести финансирование согласно утвержденному бюджету района для проведения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Акимам сельских округов и города Степняк и руководителям организаци принять к сведению статью 18 Закона Республики Казхастан «О воинской обязанности и воинской службе» и в пределах своей компетенции обеспечить следующие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оповещение граждан, подлежащих приписке о вызове их в отдел по делам обороны и обеспечиь их своевременное прибытие;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осуществлять регистрацию (снятие с регистрации) военнослужащих, военнообязанных и призывников по месту жительства при наличии в военно-учетных документах отметок отдела по делам обороны о принятии на воинский учет (снятия с воинского учета);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предоставлять в отдел по делам обороны документы, подтверждающие количественный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оказывать отделу по делам обороны помощь в принятии допризывников на воинский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осуществлять контроль за соблюденеим Правил воинского учета военослужащими, военнообязанными и призывниками.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Рекомендовать начальнику государственного учреждения «Енбекшильдерский отдел внутренних дел» Сатыбаеву К.Б. (по согласованию) на период приписки обеспечить соблюдение порядка и дисциплины на призывном участке, осуществлять розыск и задержания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Начальнику государственного учреждения «Отдел занятости и социальных программ» Енбекшильдерского района Абуовой Т.Е. выделить из числа безработных 2 человека для осуществления технических работ на период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Рекомендовать начальнику отдела по делам обороны Есимову Б.Н. (по согласованию) информировать акима Енбекшильдерского района об итогах проведения приписки граждан мужского пола,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Контроль за исполнением настоящего решения возложить на заместителя акима района Омарова Ч.С.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 в районной газете «Жаңа дәуір»-«Сельская новь»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          Абуова Т.Е.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делам обороны»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 Есимов Б.Н.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«Енбекшильдерская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поликлиника»        Кииков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«Енбекшильдерский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внутренних дел»      Сатыбаев К.Б.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