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4403" w14:textId="b6d4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25 декабря 2008 года № 271. Зарегистрировано Управлением юстиции Целиноградского района Акмолинской области 23 января 2009 года № 1-17-82. Утратило силу - постановлением акимата Целиноградского района Акмолинской области от 26 января 2010 года № А-О/8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Утратило силу - постановлением акимата Целиноградского района Акмолинской области от 26.01.2010 </w:t>
      </w:r>
      <w:r>
        <w:rPr>
          <w:rFonts w:ascii="Times New Roman"/>
          <w:b w:val="false"/>
          <w:i w:val="false"/>
          <w:color w:val="000000"/>
          <w:sz w:val="28"/>
        </w:rPr>
        <w:t>№ А-О/8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в Республике Казахстан»,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населения»», а также в целях обеспечения временной занятости безработных лиц, акимат Целиноградского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 в Целиноградском районе,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Целиноградского района» организовать в 2009 году проведение общественных работ для безработных в сельских округах.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заключить договора с государственным учреждением «Отдел занятости и социальных программ Целиноградского района» по видам работ, количеству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Целиноградского района» обеспечить финансирование общественных работ в пределах средств, предусмотренных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Целиноградского района от 7 февраля 2008 года № 26 «Об организации оплачиваемых общественных работ в 2008 году» (зарегистрировано в региональном Реестре государственной регистрации нормативных правовых актов от 27 февраля 2008 года № 1-17-66, опубликовано 21 марта 2008 года № 17-18 в газете «Призыв», 21 марта 2008 года № 14-15 в газете «Ұран»),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Целиноградского района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 в районных газетах «Призыв»-«Ұран».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Б.А. Жанбаева.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 в Целиноградском районе, виды, объемы и конкретные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условия общественных работ, размеры оплаты труда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405"/>
        <w:gridCol w:w="5183"/>
        <w:gridCol w:w="4174"/>
      </w:tblGrid>
      <w:tr>
        <w:trPr>
          <w:trHeight w:val="11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источники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Воздвиженского 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8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Караоткельского сельского округа»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3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Косшинского сельского округа»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округа»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Луговского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округа»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3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человека.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помощь при работе с социальными картами и оформление адресной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Акмол»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9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 23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помощь при работе с социальными картами и оформление адресной социальной помощи, 3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Маншукского 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6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Кабанбай батыра»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6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Рахымжана Кошкарбаева»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Софиевского 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Талапкерского 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Челкарского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6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Кояндинского сельского округа»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и перепись, 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озеленение и 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 – 3 месяца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– 13470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– районный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Подворный обход и перепись – 90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озеленение и благоустройство – 105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при работе с социальными картами и оформление адресной социальной помощи – 5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 общественные работы – 200 человек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