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887e" w14:textId="ddc8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14 декабря 2007 года N 40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4 апреля 2008 года N 79. Зарегистрировано Департаментом юстиции Актюбинской области 23 апреля 2008 года N 3249. Утратило силу решением маслихата Актюбинской области от 15 июля 2009 года N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Актюбинской области от 15.07.2009 N 221.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 N 548-II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2007 года N 40 "Об областном бюджете на 2008 год", зарегистрированное в департаменте юстиции Актюбинской области 8 января 2008 года N 3236, опубликованное в газетах "Актобе" и "Актюбинский вестник" 22 января 2008 года N 8 (с учетом, внесенных в него изменений и дополнений решением областного маслихата от 26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N 44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от 3 апреля 2008 года N 3239, опубликованное в газетах "Актобе" и "Актюбинский вестник" 8 апреля 2008 года N 41)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цифры "52 052 314,8" заменить цифрами "63 424 122,5";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цифры "17 238 312" заменить цифрами "28 225 577,2";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цифры "351 863" заменить цифрами "355 143,5";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- цифры "34 462 139,8" заменить цифрами "34 843 401,8";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цифры "51 919 032,5" заменить цифрами "62 261 019";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операционное сальдо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"290 876" заменить цифрами "1 163 103,5";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"187 689" заменить цифрами "667 689";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"1 960 000" заменить цифрами "1 802 227,5";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"-1 960 000" заменить цифрами "-1 802 227,5".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3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индивидуальному подоходному налогу с доходов иностранных граждан, облагаемых у источника выплаты: по городу Актобе - 5 процентов и остальным районам - по 100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"263 040" заменить цифрами "933 640".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"153 544" заменить цифрами "176 238";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"53 544" заменить цифрами "76 238", в том числе,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цифры "5 902" заменить цифрами "6 602";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цифры "4 134" заменить цифрами "11 134";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цифры "607" заменить цифрами "707";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цифры "2 895" заменить цифрами "3 195";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цифры "2 252" заменить цифрами "2 552";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цифры "4 050" заменить цифрами "12 444";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цифры "4 106" заменить цифрами "4 806";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цифры "18 602" заменить цифрами "23 602";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цифры "1 898" заменить цифрами "2098".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"150 000" заменить цифрами "297 000", в том числе,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Актобе и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Актобе цифры "42 000" заменить цифрами "48 000";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цифры "9 000" заменить цифрами "42 000";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цифры "9 000" заменить цифрами "24 000";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цифры "9 000" заменить цифрами "18 000";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цифры "9 000" заменить цифрами "30 000";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цифры "9 000" заменить цифрами "21 000";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цифры "9 000" заменить цифрами "24 000";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цифры "9 000" заменить цифрами "15 000";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цифры "9 000" заменить цифрами "24 000";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цифры "9 000" заменить цифрами "24 000";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"644 826" заменить цифрами "833 164", в том числе,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цифры "45812" заменить цифрами "50812";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цифры "61945" заменить цифрами "71245";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цифры "51738" заменить цифрами "71738";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цифры "47733" заменить цифрами "55733";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цифры "72704" заменить цифрами "79704";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цифры "62466" заменить цифрами "70466";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цифры "64498" заменить цифрами "108536";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цифры "46349" заменить цифрами "52349";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цифры "84991" заменить цифрами "127991";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цифры "47877" заменить цифрами "57877";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цифры "58713" заменить цифрами "86713";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и материально-техническое оснащение детского сада N 22 "Балдырган" - 75 000 тысяч тенге и детского сада N 2 "Булбул" - 85 000 тысяч тенге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казахской средней школы в селе Карабутак Айтекебийского района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детского сада в городе Алга Алгинского района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казахской средней школы в селе Уил Уилского района 120 000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и материально-техническое оснащение школ Темирского района 87 000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общежития профессионального лицея №4 города Хромтау Хромтауского района 128 000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интеллектуальной продукции для школ области в сумме 27 104 тысяч тенге, в том числе, городу Актобе и районам: городу Актобе 13 068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1 452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1 936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1 452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1 452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968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"23 831" заменить цифрами "110 331";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льгот по оплате коммунальных услуг участникам трудового фронта в сумме 86 500 тысяч тенге, в том числе, городу Актобе и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Актобе 36 100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Айтекебийскому 2 400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4 900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2 900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9 200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4 200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5 000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"1 000 000" заменить цифрами "1 548 930";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и завершение строительства детского сада на 240 мест в районе жилого дома N 16 микрорайона 12-Б в сумме 320 000 тысяч тенге, завершение строительства детского сада на 330 мест в районе жилого дома N 39 микрорайона 12- Б в сумме 20 000 тысяч тенге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"210 000" заменить цифрами "220 930";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Северной средней школы на 300 мест в селе Теренсай Айтекебийского района в сумме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120 мест в селе Шибаевка Алгинского района в сумме 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50 мест в селе Алтай Батыр Байганинского района в сумме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Велиховской основной школы на 100 мест в селе Велиховка Каргалинского района в сумме 85 000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320 мест в селе Талдысай - 50 000 тысяч тенге и детского сада в селе Егиндыбулак на 50 мест - 124 000 тысяч тенге Хобдинского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75 мест в поселке Жайсан Мартукского района в сумме 124 000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Сагинской основной школы на 100 мест в селе Сага Мугалжарского района в сумме 130 000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"Развитие объектов образования" в сумме 90 746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спортзала, столовой и актового зала, пристройки областного Казахско-Турецкого лицея в городе Актобе 44 246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летних домиков в лагере Алгинского Детского дома в сумме 26 500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общежития для Яйсанской школы-интерната для детей с задержкой психического развития на 150 мест в поселке Жайсан Мартукского района в сумме 20 000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"170 000"заменить цифрами "190 000";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участкового пункта полиции в жилом массиве "Юго-Запад" города Актобе 20000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"234 000";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медицинских пунктов: в селе Айке - 12 627,3 тысяч тенге, в селе Теренсай - 12 627,3 тысяч тенге и в селе Белкопа - 12 627,3 тысяч тенге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погашение кредиторской задолженности по строительству пищеблока и прачечной Иргизской районной туберкулезной больницы 1 300 тысяч тенге и врачебной амбулатории в селе Аманколь 1 346 тысяч тенге Иргизского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медицинского пункта в селе Курылыс Иргизского района 12 585,3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медицинского пункта в селе имени Ш.Калдаякова Каргалинского района 12 585,3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медицинского пункта в селе Хазретовка Мартукского района 12 585,3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медицинских пунктов: в селе Косембай - 12 585,3 тысяч тенге и в селе Сарбие - 12 585,3 тысяч тенге, сельской врачебной амбулатории в селе Саралжин - 17 960,3 тысяч тенге Уилского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медицинского пункта в селе Богетсай Хромтауского района 12 585,3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"370 600" заменить цифрами "747 400";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"140 000";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коммунальных жилых домов в сумме 336 800 тысяч тенге, в том числе, городу Актобе и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Актобе 197 800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под жилой дом в городе Алга Алгинского района 70 000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25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"Развитие объектов коммунального хозяйства" в сумме 327 240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первого блока Центра обслуживания населения по принципу "Одного окна" в городе Актобе 306 500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второго блока Центра обслуживания населения по принципу "Одного окна" в городе Актобе 20 740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"232 200" заменить цифрами "756 315";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"225 000" заменить цифрами "284 500";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теннисного корта в городе Актобе 450 000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стадиона "Мунайшы" в городе Актобе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конно-спортивной школы в городе Актобе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котельной ДЮСШ Иргизского района 615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29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"Целевые трансферты на развитие бюджетам районов (городов областного значения) на развитие системы водоснабжения" в сумме 229 800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водозаборных сооружений и водовода села Ушкатты Айтекебийского района 114 800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Копа Темирского района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селах: Абай - 20 000 тысяч тенге, Акжар - 20 000 тысяч тенге и реконструкцию водопроводных сетей в селе Аккудык - 20 000 тысяч тенге Хромтауского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Каратогай Шалкарского района 25 000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"259 800" заменить цифрами "325 262";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"121 800" заменить цифрами "120 739";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"7 000" заменить цифрами "18 392";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"131 000" заменить цифрами "152 027";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завершение строительства газопровода в микрорайоне Жастар города Актобе 3 043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второго этапа по газоснабжению жилого массива по улицам Набережная - Кунаева города Актобе 1 061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проектно-изыскательные работы по строительству внутрипоселкового газопровода в поселке Мартук Мартукского района 30 000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34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"Развитие объектов культуры" в сумме 390 893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мемориального комплекса имени А.Молдагуловой в городе Астане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в центре военно - патриотического воспитания имени А. Молдагуловой в селе Алия Хобдинского района 8 926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здания мемориального музея Братьев Жубановых в городе Эмба Мугалжарского района 1 967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строительства здания Дома Дружбы в городе Актобе 180 000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"Целевые трансферты на развитие бюджетам районов (городов областного значения) на развитие и обустройство инженерно-коммуникационной инфраструктуры" в сумме 293 500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индивидуальных и многоквартирных жилых домов в городе Актобе 275 000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внутриквартальных газовых сетей в городе Эмба Мугалжарского района 18 500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36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"Развитие объектов охраны окружающей среды" в сумме 157 985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полигона твердых бытовых отходов в городе Алга Алгинского района 77 500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полигона твердых бытовых отходов в городе Шалкар Шалкарского района 80 485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37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программу "Развитие объектов социального обеспечения" в сумме 28 620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бани для Дома - интерната для престарелых и инвалидов в городе Актобе 28 620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"Целевые трансферты на развитие бюджетам районов (городов областного значения) на развитие благоустройства городов и населенных пунктов" в сумме 147 000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фонтана в 12 микрорайоне города Актобе 57 000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перехода через дорогу проспекта Абылхайыр - хана города Актобе 90 000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"97 000" заменить цифрами "685 250";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моста через реку Илек в городе Актобе 428 250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путепровода через железную дорогу на пересечении улицы Тургенева и проспекта А. Молдагуловой города Актобе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моста через реку Иргиз на автодороге "Иргиз-Нура" Иргизского района 60 000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"Целевые текущие трансферты бюджетам районов (городов областного значения) на капитальный ремонт автомобильных дорог районного значения (улиц города)" в сумме 26 700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водопропускной трубы на автодороге "Кобда-Сарыбулак" Хобдинского района 26 700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"Трансферты из местных бюджетов" в сумме 902 300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дорог в сумме 902 300 тысяч тенге, в том числе, городу Актобе и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Актобе 80 000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52 300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70 000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100 000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 областном бюджете на 2008 год управлению культуры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"Трансферты из местных бюджетов" в сумме 357 072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топлива на отопительный сезон 2008-2009 годов в сумме 86 372 тысяч тенге, в том числе,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3 365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9 755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Иргизскому 10 024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1 099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7 123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14 425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25 833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1 991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10 568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1 377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сельского клуба - 41 000 тысяч тенге и библиотеки - 20000 тысяч тенге Карабутакского сельского округа Айтекебийского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Дома культуры Алгинского района 45 000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Дома культуры села Прогресс Алгинского района 11 500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Дома культуры села Жарлы Байганинского района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Кутикульского сельского клуба Иргизского района 15 975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для Дома культуры Каргалинского района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кинотеатра "Шугыла" в селе Уил 52 200 тысяч тенге и сельского клуба в селе Коптагай 15 025 тысяч тенге Уилского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"854 000" заменить цифрами "1 908 000";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"500 000" заменить цифрами "700 000";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"1 000 000";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ремонт объектов водоснабжения и водоотведения 15 000 тысяч тенге и тепловых сетей 15 000 тысяч тенге в городе Алга Алгинского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ремонт системы водоснабжения и водоотведения 12 000 тысяч тенге и тепловых сетей 12 000 тысяч тенге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тепловых сетей и котельных в городе Кандыагаш Мугалжарского района 100 000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"Газификация населенных пунктов" в сумме 613 240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подводящего газопровода высокого давления "Актобе - село Красносельское" в городе Актобе 148 700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подводящего газопровода к селу Акшат в городе Актобе 36 540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в районе Сельскохозяйственного колледжа в поселке имени К. Нокина в городе Актобе 53 000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газораспределительной сети внутри села Жаркамыс Байганинского района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подводящего газопровода и внутриквартальных газовых сетей в поселке Сарысай Хромтауского района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к селу Аккайтым Шалкарского района 300 000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"Развитие системы водоснабжения" в сумме 120 000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проектно-сметной документации по реконструкции и строительству объектов водоснабжения области 120 000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"120 000" заменить цифрами "270 000";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пунктом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областном бюджете на 2008 год департаменту финансов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"Трансферты из местных бюджетов" в сумме 40 000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уставного капитала коммунальному государственному предприятию Хобдинского района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государственного коммунального жилого дома в городе Кандыагаш Мугалжарского района 20 000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пунктом 19-2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областном бюджете на 2008 год управлению физической культуры и спорта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"Трансферты из местных бюджетов" в сумме 5 000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фасада Центрального стадиона в городе Актобе 5 000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пункте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"267 953" заменить цифрами "266 399", в том числе, городу Актобе и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Актобе цифры "117 856" заменить цифрами "117 187;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цифры "14 039" заменить цифрами "13 966";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цифры "15 426" заменить цифрами "15 331";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цифры "14 039" заменить цифрами "13 966";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цифры "7 712" заменить цифрами "7 666";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цифры "14 039" заменить цифрами "13 965";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цифры "14 039" заменить цифрами "13 965";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цифры "24 525" заменить цифрами "24 363";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цифры "15 426" заменить цифрами "15 330";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цифры "15 426" заменить цифрами "15 330";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цифры "15 426" заменить цифрами "15 330";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программу "Информатизация системы образования в областных государственных учреждениях образования" 1 554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"31 000" заменить цифрами "29 750" в том числе, городу Актобе и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Актобе цифры "6 200" заменить цифрами "5 950";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цифры "2 480" заменить цифрами "2 380";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цифры "2 480" заменить цифрами "2 380";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цифры "1 240" заменить цифрами "1 190";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цифры "1 240" заменить цифрами "1 190";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цифры "1 240" заменить цифрами "1 190";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цифры "2 480" заменить цифрами "2 380";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цифры "1 240" заменить цифрами "1 190";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цифры "3 720" заменить цифрами "3 570";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цифры "2 480" заменить цифрами "2 380";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цифры "1 240" заменить цифрами "1 190";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цифры "2 480" заменить цифрами "2 380";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цифры "2 480" заменить цифрами "2 380";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"63 255" заменить цифрами "64 505".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пункте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"13 934" заменить цифрами "31 572";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"39 100" заменить цифрами "43 170";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"436 798" заменить цифрами "598 630";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"133 515" заменить цифрами "327 549".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пункте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19, в том числе, 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цифры "19 781" заменить цифрами "23 737";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цифры "23 737 заменить цифрами "19 781".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приложение 1, 2 к указанному решению изложить в редакции согласно приложения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департаменте юстиции Актюбинской области и вводится в действие с 1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7"/>
        <w:gridCol w:w="3103"/>
      </w:tblGrid>
      <w:tr>
        <w:trPr>
          <w:trHeight w:val="30" w:hRule="atLeast"/>
        </w:trPr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ЖУМАБАЕВ</w:t>
            </w:r>
          </w:p>
        </w:tc>
      </w:tr>
      <w:tr>
        <w:trPr>
          <w:trHeight w:val="30" w:hRule="atLeast"/>
        </w:trPr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N 79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5"/>
        <w:gridCol w:w="1035"/>
        <w:gridCol w:w="5631"/>
        <w:gridCol w:w="3077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63 424 122,5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28 225 577,2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8 140 511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12 636 024,2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использования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12 636 024,2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эмиссию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12 634 976,2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355 143,5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заработной платы осужденных к исправительным работам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34 843 401,8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4 003 866,8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4 003 866,8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30 839 535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30 839 535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3 842 105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11 274 740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15 722 690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62 261 019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cобственности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обучение государственных служащих компьютерной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10 691 119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человеческого капитала в рамках электронного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15 727 078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государственного 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социально-значимыми заболеваниями и заболеваниями, представляющими опасность для окружающих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координации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8 578 758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3 845 507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банкротства сельскохозяйственных организаций, не находящихся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природных ресурсов и 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земельным отношениям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5 313 086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8 214 523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N 79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областного бюджета на 2008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403"/>
        <w:gridCol w:w="1906"/>
        <w:gridCol w:w="1906"/>
        <w:gridCol w:w="5682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обучение государственных служащих компьютерной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человеческого капитала в рамках электронного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сельхозтоваропроизводителей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Фонд развития малого предпринимательства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