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0ed9" w14:textId="3930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14 декабря 2007 года N 40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10 декабря 2008 года N 132. Зарегистрировано в Департаменте юстиции Актюбинской области 15 декабря 2008 года за N 3274. Утратило силу решением маслихата Актюбинской области от 15 июля 2009 года N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решением маслихата Актюбинской области от 15 июля 2009 года N 221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N 148 "О местном государственном управлении в Республике Казахстан", пункта 5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24 апреля 2004 года N 548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РЕШАЕТ: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областного маслихата от 14 декабря 2007 года N 40 "Об областном бюджете на 2008 год", зарегистрированное в департаменте юстиции Актюбинской области 8 января 2008 года N 3236, опубликованные в газетах "Актобе" и "Актюбинский вестник" от 22 января 2008 года N 8 (с учетом, внесенных в него изменений и дополнений решениями областного маслихата от 26 марта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зарегистрированное в департаменте юстиции Актюбинской области от 3 апреля 2008 года N 3239, опубликованные в газетах "Актобе" и "Актюбинский вестник" от 8 апреля 2008 года N 41, от 4 апреля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зарегистрированное в департаменте юстиции Актюбинской области от 23 апреля 2008 года N 3249, опубликованные в газетах "Актобе" и "Актюбинский вестник" от 6 мая 2008 года N 53, от 18 июня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зарегистрированное в департаменте юстиции Актюбинской области от 11 июля 2008 года N 3257, опубликованные в газетах "Актобе" и "Актюбинский вестник" от 17 июля 2008 года N 84-85, от 15 июля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зарегистрированное в департаменте юстиции Актюбинской области от 1 августа 2008 года N 3266, опубликованные в газетах "Актобе" и "Актюбинский вестник" от 12 августа 2008 года N 95, от 8 октября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зарегистрированное в департаменте юстиции Актюбинской области от 23 октября 2008 года N 3271, опубликованные в газетах "Актобе" и "Актюбинский вестник" от 4 ноября 2008 года N 131-132 и от 7 ноября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зарегистрированное в департаменте юстиции Актюбинской области от 17 ноября 2008 года N 3272, опубликованные в газетах "Актобе" и "Актюбинский вестник" от 25 ноября 2008 года N 142)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"1 634 675" заменить цифрами "1 709 209";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Кызылжулдызской средней школы на 270 мест в селе Аралтобе Айтекебийского района 74 534 тысяч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"497 262" заменить цифрами "467 726";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"202 000" заменить цифрами "172 466".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"747 404" заменить цифрами "702 404";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"180 000" заменить цифрами "176 935,1";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"180 000" заменить цифрами "139 344,1";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"376 511" заменить цифрами "375231,8".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 к указанному решению изложить в редакции согласно приложения 1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Актюбинской области и вводится в действие с 1 января 2008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Председатель сессии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 областного маслихата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М.ТУЯКОВА                А. ЕСЕРКЕПОВ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2008 года N 132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53"/>
        <w:gridCol w:w="873"/>
        <w:gridCol w:w="6233"/>
        <w:gridCol w:w="2713"/>
      </w:tblGrid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66 707 247,5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32 390 087,2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7 280 498 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7 280 498 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6 947 998 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граждан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332 500 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8 140 511 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8 140 511 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8 140 511 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16 969 078,2 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16 969 078,2 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поверхностных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эмиссию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16 968 030,2 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355 143,5 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банкам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содержащимися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содержащимися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исключением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нефтяного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сектора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удержаний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заработной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осужденных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исправительным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неналоговые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352 520,5 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неналоговые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352 520,5 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неналоговые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352 520,5 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33 962 016,8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нижестоящих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4 003 866,8 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4 003 866,8 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3 987 772 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неиспользованных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недоиспользованных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16 094,8 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вышестоящих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29 958 150 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29 958 150 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3 604 655 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10 630 805 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15 722 690 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93"/>
        <w:gridCol w:w="813"/>
        <w:gridCol w:w="6393"/>
        <w:gridCol w:w="2753"/>
      </w:tblGrid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 прог.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64 940 120,0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общего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1 206 632,0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643 368,0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маслихата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маслихата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выдаче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талонов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полноты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сбора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талонов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приватизации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статистическая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служащих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грамотности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217 431,0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мобилизационной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подготовке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предупреждения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ликвидации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аварий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стихийных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бедствий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всеобщей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территориальной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территориальная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масштаба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мобилизационной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подготовке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предупреждения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ликвидации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аварий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стихийных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бедствий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129 406,0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мобилизационной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подготовке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предупреждения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ликвидации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аварий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стихийных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бедствий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мобилизация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масштаба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ликвидация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чрезвычайных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масштаба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мобилизационной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подготовки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чрезвычайных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порядок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уголовно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2 563 474,0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2 563 474,0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исполнительного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2 291 893,0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граждан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11 441 097,9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3 105 124,1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2 236 188,1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специальным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образовательным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одаренных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специализированных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431 604,1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внедрение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технологий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оснащение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оборудованием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кабинетов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физики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начального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лингафонных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мультимедийных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кабинетов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начального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профессиональное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1 706 902,8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96 150,8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профессионального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96 150,8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профессионального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повышения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квалификации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152 963,0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квалификации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квалификации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квалификации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6 476 108,0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2 187 658,0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доставка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школьных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олимпиад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конкурсов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масштаба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психического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здоровья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подростков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психолого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консультативной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адаптация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подростков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проблемами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человеческого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1 777 291,0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человеческого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реконструкцию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4 132 820,0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15 011 846,7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широкого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3 710 172,0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3 710 172,0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первичной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3 710 172,0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здоровья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крови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компонентов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препаратов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здорового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дозорного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эпидемиологического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санитарно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благополучие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эпидемиями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2 915 324,2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санитарно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274 209,0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закуп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вакцин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иммунобиологических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препаратов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иммунопрофилактики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274 209,0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2 641 115,2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лицам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заболеваниями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заболеваниями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2 369 782,2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туберкулезом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противотуберкулезными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препаратами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диабетом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противодиабетическими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препаратами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онкологических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химиопрепаратами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почечной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недостаточностью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лекарственными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трансплантации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почек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лекарственными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4 510 899,8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4 510 899,8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первичной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3 638 218,8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лекарственными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специализированными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продуктами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лечебного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питания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амбулаторном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633 527,7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633 527,7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скорой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неотложной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541 468,7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чрезвычайных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2 234 966,0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профилактике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борьбе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патологоанатомического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вскрытия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граждан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бесплатным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льготным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проездом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пределы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информационно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центров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2 078 062,0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2 078 062,0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1 028 455,8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559 238,4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престарелых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сирот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поддержка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выплату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адресной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ежемесячного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пособия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ростом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размера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прожиточного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минимума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304 483,4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304 483,4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8 687 558,0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3 021 186,0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3 021 186,0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1 091 686,0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5 482 372,0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1 717 872,0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1 456 585,0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1 513 369,0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экспертиза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информационное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5 001 657,0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2 241 936,0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1 539 532,0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памяти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сохранности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историко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наследия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доступа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театрального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музыкального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экспертиза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2 228 982,0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1 414 191,0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спортивных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соревнований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участие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членов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команд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различным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республиканских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спортивных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1 374 688,0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экспертиза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сохранности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через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массовой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языка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туристской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региональных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молодежной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комплекс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топливно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теплоэнергетической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рыбное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особоохраняемые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природные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животного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мира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3 550 230,0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786 235,0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786 235,0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семеноводства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процедур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банкротства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сельскохозяйственных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находящихся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урожайности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качества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растениеводства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стоимости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горюче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ценностей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весенне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уборочных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продуктивности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качества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животноводства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стоимости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доставке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сельскохозяйственным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товаропроизводителям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пестицидов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1 856 726,0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регулирования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водоохранных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полос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1 846 785,0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1 846 785,0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регулирования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лесоразведение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животного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582 714,0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регулирования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регулирования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184 395,0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особо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охраняемых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экспертиза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отношениям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осуществления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93 147,0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архитектурно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архитектурно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экспертиза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технико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архитектуры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градостроительства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архитектуры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градостроительства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6 202 058,0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пассажирского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3 072 756,0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ремонт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2 367 905,0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пассажирского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2 367 905,0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пассажирского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пассажирских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перевозок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значимым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межрайонным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1 578 692,0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1 572 688,0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1 521 129,0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исполнительного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компенсацию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потерь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увеличением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минимального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размера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заработной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Стратегии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индустриально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исполнительных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8 214 394,6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8 214 394,6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8 214 394,6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8 184 242,0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неиспользованных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недоиспользованных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26 872,1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назначению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1 767 127,5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Чистое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бюджетное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-1 106 813,0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приобретение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предпринимательской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малого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предпринимательства"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инвестиционной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2 464 813,0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2 464 813,0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2 464 813,0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исполнительным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банкам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операциям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финансовыми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1 071 713,0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1 071 713,0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юридических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Профицит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1 802 227,5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профицита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-1 802 227,5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займы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займа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исполнительным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2 448 000,0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исполнительного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остатков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157 772,5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